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837B" w14:textId="5A732C2B" w:rsidR="002D73A8" w:rsidRPr="0061109E" w:rsidRDefault="00E5146D" w:rsidP="002D73A8">
      <w:pPr>
        <w:tabs>
          <w:tab w:val="clear" w:pos="720"/>
        </w:tabs>
        <w:autoSpaceDE w:val="0"/>
        <w:autoSpaceDN w:val="0"/>
        <w:adjustRightInd w:val="0"/>
        <w:ind w:hanging="284"/>
        <w:jc w:val="left"/>
        <w:rPr>
          <w:b/>
          <w:bCs/>
          <w:sz w:val="36"/>
          <w:szCs w:val="36"/>
        </w:rPr>
      </w:pPr>
      <w:bookmarkStart w:id="0" w:name="_Hlk140490845"/>
      <w:bookmarkStart w:id="1" w:name="_Hlk140490797"/>
      <w:bookmarkStart w:id="2" w:name="_Hlk140490876"/>
      <w:r>
        <w:rPr>
          <w:b/>
          <w:bCs/>
          <w:sz w:val="36"/>
          <w:szCs w:val="36"/>
        </w:rPr>
        <w:t>Serious Concern</w:t>
      </w:r>
      <w:r w:rsidR="002D73A8" w:rsidRPr="0061109E">
        <w:rPr>
          <w:b/>
          <w:bCs/>
          <w:sz w:val="36"/>
          <w:szCs w:val="36"/>
        </w:rPr>
        <w:t xml:space="preserve"> Form</w:t>
      </w:r>
    </w:p>
    <w:p w14:paraId="6389B855" w14:textId="6F7FDCD4" w:rsidR="002D73A8" w:rsidRPr="008B009D" w:rsidRDefault="002D73A8" w:rsidP="00E5146D">
      <w:pPr>
        <w:tabs>
          <w:tab w:val="clear" w:pos="720"/>
        </w:tabs>
        <w:autoSpaceDE w:val="0"/>
        <w:autoSpaceDN w:val="0"/>
        <w:adjustRightInd w:val="0"/>
        <w:ind w:left="-284"/>
        <w:jc w:val="left"/>
        <w:rPr>
          <w:b/>
          <w:bCs/>
          <w:sz w:val="36"/>
          <w:szCs w:val="36"/>
        </w:rPr>
      </w:pPr>
      <w:r w:rsidRPr="0061109E">
        <w:rPr>
          <w:b/>
          <w:bCs/>
          <w:sz w:val="36"/>
          <w:szCs w:val="36"/>
        </w:rPr>
        <w:t xml:space="preserve">Reporting </w:t>
      </w:r>
      <w:r w:rsidR="00E5146D">
        <w:rPr>
          <w:b/>
          <w:bCs/>
          <w:sz w:val="36"/>
          <w:szCs w:val="36"/>
        </w:rPr>
        <w:t>a Serious Concern</w:t>
      </w:r>
      <w:r w:rsidRPr="0061109E">
        <w:rPr>
          <w:b/>
          <w:bCs/>
          <w:sz w:val="36"/>
          <w:szCs w:val="36"/>
        </w:rPr>
        <w:t xml:space="preserve"> to the Scottish Housing </w:t>
      </w:r>
      <w:r w:rsidRPr="008B009D">
        <w:rPr>
          <w:b/>
          <w:bCs/>
          <w:sz w:val="36"/>
          <w:szCs w:val="36"/>
        </w:rPr>
        <w:t xml:space="preserve">Regulator </w:t>
      </w:r>
    </w:p>
    <w:bookmarkEnd w:id="0"/>
    <w:p w14:paraId="35718CFD" w14:textId="77777777" w:rsidR="002D73A8" w:rsidRPr="008B009D" w:rsidRDefault="002D73A8" w:rsidP="002D73A8">
      <w:pPr>
        <w:autoSpaceDE w:val="0"/>
        <w:autoSpaceDN w:val="0"/>
        <w:adjustRightInd w:val="0"/>
        <w:spacing w:line="238" w:lineRule="exact"/>
        <w:jc w:val="left"/>
        <w:rPr>
          <w:sz w:val="18"/>
          <w:szCs w:val="18"/>
        </w:rPr>
      </w:pPr>
    </w:p>
    <w:tbl>
      <w:tblPr>
        <w:tblW w:w="10632" w:type="dxa"/>
        <w:tblInd w:w="-8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907"/>
        <w:gridCol w:w="6725"/>
      </w:tblGrid>
      <w:tr w:rsidR="002D73A8" w:rsidRPr="008B009D" w14:paraId="45096F2C" w14:textId="77777777" w:rsidTr="00446477">
        <w:tc>
          <w:tcPr>
            <w:tcW w:w="10632" w:type="dxa"/>
            <w:gridSpan w:val="2"/>
            <w:shd w:val="clear" w:color="auto" w:fill="D9D9D9"/>
          </w:tcPr>
          <w:p w14:paraId="603AA644" w14:textId="77777777" w:rsidR="002D73A8" w:rsidRPr="008B009D" w:rsidRDefault="002D73A8" w:rsidP="00A16E6E">
            <w:pPr>
              <w:rPr>
                <w:b/>
                <w:sz w:val="28"/>
                <w:szCs w:val="28"/>
              </w:rPr>
            </w:pPr>
            <w:r w:rsidRPr="008B009D">
              <w:rPr>
                <w:b/>
                <w:sz w:val="28"/>
                <w:szCs w:val="28"/>
              </w:rPr>
              <w:t>Section 1:  Your contact details</w:t>
            </w:r>
          </w:p>
        </w:tc>
      </w:tr>
      <w:tr w:rsidR="002D73A8" w:rsidRPr="008B009D" w14:paraId="785F4C76" w14:textId="77777777" w:rsidTr="00446477">
        <w:tc>
          <w:tcPr>
            <w:tcW w:w="3907" w:type="dxa"/>
          </w:tcPr>
          <w:p w14:paraId="15FAB71D" w14:textId="77777777" w:rsidR="002D73A8" w:rsidRPr="008B009D" w:rsidRDefault="002D73A8" w:rsidP="002D73A8">
            <w:pPr>
              <w:numPr>
                <w:ilvl w:val="0"/>
                <w:numId w:val="13"/>
              </w:numPr>
              <w:rPr>
                <w:szCs w:val="22"/>
              </w:rPr>
            </w:pPr>
            <w:r w:rsidRPr="008B009D">
              <w:rPr>
                <w:szCs w:val="22"/>
              </w:rPr>
              <w:t>Title and full name:</w:t>
            </w:r>
          </w:p>
          <w:p w14:paraId="4E4F9BFE" w14:textId="77777777" w:rsidR="002D73A8" w:rsidRPr="008B009D" w:rsidRDefault="002D73A8" w:rsidP="00A16E6E">
            <w:pPr>
              <w:ind w:left="360"/>
              <w:rPr>
                <w:szCs w:val="22"/>
              </w:rPr>
            </w:pPr>
          </w:p>
        </w:tc>
        <w:tc>
          <w:tcPr>
            <w:tcW w:w="6725" w:type="dxa"/>
          </w:tcPr>
          <w:sdt>
            <w:sdtPr>
              <w:rPr>
                <w:szCs w:val="22"/>
              </w:rPr>
              <w:id w:val="915826667"/>
              <w:placeholder>
                <w:docPart w:val="DBCBC16689EC42BFB34B653D474E825E"/>
              </w:placeholder>
              <w:showingPlcHdr/>
            </w:sdtPr>
            <w:sdtEndPr/>
            <w:sdtContent>
              <w:p w14:paraId="5F202B8D" w14:textId="77777777" w:rsidR="002D73A8" w:rsidRPr="008B009D" w:rsidRDefault="002D73A8" w:rsidP="00A16E6E">
                <w:pPr>
                  <w:rPr>
                    <w:szCs w:val="22"/>
                  </w:rPr>
                </w:pPr>
                <w:r w:rsidRPr="008B009D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033969D" w14:textId="77777777" w:rsidR="002D73A8" w:rsidRPr="008B009D" w:rsidRDefault="002D73A8" w:rsidP="00A16E6E">
            <w:pPr>
              <w:rPr>
                <w:b/>
                <w:szCs w:val="22"/>
              </w:rPr>
            </w:pPr>
          </w:p>
          <w:p w14:paraId="0625EF70" w14:textId="77777777" w:rsidR="002D73A8" w:rsidRPr="008B009D" w:rsidRDefault="002D73A8" w:rsidP="00A16E6E">
            <w:pPr>
              <w:rPr>
                <w:b/>
                <w:szCs w:val="22"/>
              </w:rPr>
            </w:pPr>
          </w:p>
        </w:tc>
      </w:tr>
      <w:tr w:rsidR="002D73A8" w:rsidRPr="008B009D" w14:paraId="79E07054" w14:textId="77777777" w:rsidTr="00CA346C">
        <w:trPr>
          <w:trHeight w:val="1938"/>
        </w:trPr>
        <w:tc>
          <w:tcPr>
            <w:tcW w:w="3907" w:type="dxa"/>
          </w:tcPr>
          <w:p w14:paraId="7B055495" w14:textId="77777777" w:rsidR="002D73A8" w:rsidRPr="008B009D" w:rsidRDefault="002D73A8" w:rsidP="002D73A8">
            <w:pPr>
              <w:numPr>
                <w:ilvl w:val="0"/>
                <w:numId w:val="13"/>
              </w:numPr>
              <w:rPr>
                <w:szCs w:val="22"/>
              </w:rPr>
            </w:pPr>
            <w:r w:rsidRPr="008B009D">
              <w:rPr>
                <w:szCs w:val="22"/>
              </w:rPr>
              <w:t>Tenant/Representative/Group:</w:t>
            </w:r>
          </w:p>
        </w:tc>
        <w:tc>
          <w:tcPr>
            <w:tcW w:w="6725" w:type="dxa"/>
          </w:tcPr>
          <w:p w14:paraId="168AD2F0" w14:textId="77777777" w:rsidR="002D73A8" w:rsidRPr="008B009D" w:rsidRDefault="002D73A8" w:rsidP="00A16E6E">
            <w:pPr>
              <w:rPr>
                <w:b/>
                <w:i/>
                <w:szCs w:val="22"/>
              </w:rPr>
            </w:pPr>
            <w:r w:rsidRPr="008B009D">
              <w:rPr>
                <w:b/>
                <w:i/>
                <w:szCs w:val="22"/>
              </w:rPr>
              <w:t>Please tick below, as appropriate. Are you:</w:t>
            </w:r>
          </w:p>
          <w:p w14:paraId="66CB0FEF" w14:textId="0A05E258" w:rsidR="002D73A8" w:rsidRPr="008B009D" w:rsidRDefault="002D73A8" w:rsidP="00A16E6E">
            <w:pPr>
              <w:rPr>
                <w:szCs w:val="22"/>
              </w:rPr>
            </w:pPr>
            <w:r w:rsidRPr="008B009D">
              <w:rPr>
                <w:szCs w:val="22"/>
              </w:rPr>
              <w:t xml:space="preserve">A tenant of a social landlord   </w:t>
            </w:r>
            <w:r w:rsidRPr="008B009D">
              <w:rPr>
                <w:szCs w:val="22"/>
              </w:rPr>
              <w:tab/>
            </w:r>
            <w:r w:rsidRPr="008B009D"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48767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6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8B009D">
              <w:rPr>
                <w:szCs w:val="22"/>
              </w:rPr>
              <w:tab/>
            </w:r>
          </w:p>
          <w:p w14:paraId="172F405C" w14:textId="6E649BA5" w:rsidR="002D73A8" w:rsidRPr="008B009D" w:rsidRDefault="002D73A8" w:rsidP="00A16E6E">
            <w:pPr>
              <w:rPr>
                <w:szCs w:val="22"/>
              </w:rPr>
            </w:pPr>
            <w:r w:rsidRPr="008B009D">
              <w:rPr>
                <w:szCs w:val="22"/>
              </w:rPr>
              <w:t>An individual representing a tenant</w:t>
            </w:r>
            <w:r w:rsidRPr="008B009D">
              <w:rPr>
                <w:szCs w:val="22"/>
              </w:rPr>
              <w:tab/>
            </w:r>
            <w:r w:rsidRPr="008B009D"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-150465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6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  <w:p w14:paraId="0AC4B88E" w14:textId="7CA66243" w:rsidR="002D73A8" w:rsidRPr="008B009D" w:rsidRDefault="002D73A8" w:rsidP="00A16E6E">
            <w:pPr>
              <w:rPr>
                <w:szCs w:val="22"/>
              </w:rPr>
            </w:pPr>
            <w:r w:rsidRPr="008B009D">
              <w:rPr>
                <w:szCs w:val="22"/>
              </w:rPr>
              <w:t>A tenants’ representative group</w:t>
            </w:r>
            <w:r w:rsidRPr="008B009D">
              <w:rPr>
                <w:szCs w:val="22"/>
              </w:rPr>
              <w:tab/>
            </w:r>
            <w:r w:rsidRPr="008B009D"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-97259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009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8B009D">
              <w:rPr>
                <w:szCs w:val="22"/>
              </w:rPr>
              <w:tab/>
            </w:r>
          </w:p>
          <w:p w14:paraId="37E8DCBA" w14:textId="1614AA9D" w:rsidR="002D73A8" w:rsidRPr="008B009D" w:rsidRDefault="002D73A8" w:rsidP="00A16E6E">
            <w:pPr>
              <w:rPr>
                <w:szCs w:val="22"/>
              </w:rPr>
            </w:pPr>
            <w:r w:rsidRPr="008B009D">
              <w:rPr>
                <w:szCs w:val="22"/>
              </w:rPr>
              <w:t>Other (please state below)</w:t>
            </w:r>
            <w:r w:rsidRPr="008B009D">
              <w:rPr>
                <w:szCs w:val="22"/>
              </w:rPr>
              <w:tab/>
            </w:r>
            <w:r w:rsidRPr="008B009D">
              <w:rPr>
                <w:szCs w:val="22"/>
              </w:rPr>
              <w:tab/>
            </w:r>
            <w:r w:rsidRPr="008B009D"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37774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009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8B009D">
              <w:rPr>
                <w:szCs w:val="22"/>
              </w:rPr>
              <w:tab/>
            </w:r>
          </w:p>
          <w:p w14:paraId="7B68ADCC" w14:textId="77777777" w:rsidR="002D73A8" w:rsidRPr="008B009D" w:rsidRDefault="002D73A8" w:rsidP="00A16E6E">
            <w:pPr>
              <w:rPr>
                <w:b/>
                <w:szCs w:val="22"/>
              </w:rPr>
            </w:pPr>
          </w:p>
        </w:tc>
      </w:tr>
      <w:tr w:rsidR="002D73A8" w:rsidRPr="008B009D" w14:paraId="385D0A76" w14:textId="77777777" w:rsidTr="00446477">
        <w:tc>
          <w:tcPr>
            <w:tcW w:w="3907" w:type="dxa"/>
          </w:tcPr>
          <w:p w14:paraId="32424538" w14:textId="77777777" w:rsidR="002D73A8" w:rsidRPr="008B009D" w:rsidRDefault="002D73A8" w:rsidP="002D73A8">
            <w:pPr>
              <w:numPr>
                <w:ilvl w:val="0"/>
                <w:numId w:val="13"/>
              </w:numPr>
              <w:jc w:val="left"/>
              <w:rPr>
                <w:szCs w:val="22"/>
              </w:rPr>
            </w:pPr>
            <w:r w:rsidRPr="008B009D">
              <w:rPr>
                <w:szCs w:val="22"/>
              </w:rPr>
              <w:t>Telephone number:</w:t>
            </w:r>
          </w:p>
          <w:p w14:paraId="3366552E" w14:textId="77777777" w:rsidR="002D73A8" w:rsidRPr="008B009D" w:rsidRDefault="002D73A8" w:rsidP="00A16E6E">
            <w:pPr>
              <w:rPr>
                <w:szCs w:val="22"/>
              </w:rPr>
            </w:pPr>
          </w:p>
        </w:tc>
        <w:tc>
          <w:tcPr>
            <w:tcW w:w="6725" w:type="dxa"/>
          </w:tcPr>
          <w:p w14:paraId="77DE8566" w14:textId="77777777" w:rsidR="002D73A8" w:rsidRPr="008B009D" w:rsidRDefault="002D73A8" w:rsidP="00A16E6E">
            <w:pPr>
              <w:rPr>
                <w:szCs w:val="22"/>
              </w:rPr>
            </w:pPr>
            <w:r w:rsidRPr="008B009D">
              <w:rPr>
                <w:szCs w:val="22"/>
              </w:rPr>
              <w:t>Daytime:</w:t>
            </w:r>
            <w:sdt>
              <w:sdtPr>
                <w:rPr>
                  <w:szCs w:val="22"/>
                </w:rPr>
                <w:id w:val="642014515"/>
                <w:placeholder>
                  <w:docPart w:val="DBCBC16689EC42BFB34B653D474E825E"/>
                </w:placeholder>
                <w:showingPlcHdr/>
              </w:sdtPr>
              <w:sdtEndPr/>
              <w:sdtContent>
                <w:r w:rsidRPr="008B009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EB08308" w14:textId="77777777" w:rsidR="002D73A8" w:rsidRPr="008B009D" w:rsidRDefault="002D73A8" w:rsidP="00A16E6E">
            <w:pPr>
              <w:rPr>
                <w:szCs w:val="22"/>
              </w:rPr>
            </w:pPr>
          </w:p>
          <w:p w14:paraId="449F8FD0" w14:textId="77777777" w:rsidR="002D73A8" w:rsidRPr="008B009D" w:rsidRDefault="002D73A8" w:rsidP="00A16E6E">
            <w:pPr>
              <w:rPr>
                <w:szCs w:val="22"/>
              </w:rPr>
            </w:pPr>
            <w:r w:rsidRPr="008B009D">
              <w:rPr>
                <w:szCs w:val="22"/>
              </w:rPr>
              <w:t>Mobile:</w:t>
            </w:r>
            <w:sdt>
              <w:sdtPr>
                <w:rPr>
                  <w:szCs w:val="22"/>
                </w:rPr>
                <w:id w:val="-727073402"/>
                <w:placeholder>
                  <w:docPart w:val="DBCBC16689EC42BFB34B653D474E825E"/>
                </w:placeholder>
                <w:showingPlcHdr/>
              </w:sdtPr>
              <w:sdtEndPr/>
              <w:sdtContent>
                <w:r w:rsidRPr="008B009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D73A8" w:rsidRPr="008B009D" w14:paraId="36C6DF87" w14:textId="77777777" w:rsidTr="00446477">
        <w:tc>
          <w:tcPr>
            <w:tcW w:w="3907" w:type="dxa"/>
          </w:tcPr>
          <w:p w14:paraId="646719EC" w14:textId="77777777" w:rsidR="002D73A8" w:rsidRPr="008B009D" w:rsidRDefault="002D73A8" w:rsidP="002D73A8">
            <w:pPr>
              <w:numPr>
                <w:ilvl w:val="0"/>
                <w:numId w:val="13"/>
              </w:numPr>
              <w:rPr>
                <w:szCs w:val="22"/>
              </w:rPr>
            </w:pPr>
            <w:r w:rsidRPr="008B009D">
              <w:rPr>
                <w:szCs w:val="22"/>
              </w:rPr>
              <w:t>Email address:</w:t>
            </w:r>
          </w:p>
          <w:p w14:paraId="625A5065" w14:textId="77777777" w:rsidR="002D73A8" w:rsidRPr="008B009D" w:rsidRDefault="002D73A8" w:rsidP="00446477">
            <w:pPr>
              <w:ind w:left="-801"/>
              <w:rPr>
                <w:szCs w:val="22"/>
              </w:rPr>
            </w:pPr>
          </w:p>
        </w:tc>
        <w:tc>
          <w:tcPr>
            <w:tcW w:w="6725" w:type="dxa"/>
          </w:tcPr>
          <w:sdt>
            <w:sdtPr>
              <w:rPr>
                <w:b/>
                <w:szCs w:val="22"/>
              </w:rPr>
              <w:id w:val="677709569"/>
              <w:placeholder>
                <w:docPart w:val="DBCBC16689EC42BFB34B653D474E825E"/>
              </w:placeholder>
              <w:showingPlcHdr/>
            </w:sdtPr>
            <w:sdtEndPr/>
            <w:sdtContent>
              <w:p w14:paraId="3DCB0E7B" w14:textId="77777777" w:rsidR="002D73A8" w:rsidRPr="008B009D" w:rsidRDefault="002D73A8" w:rsidP="00A16E6E">
                <w:pPr>
                  <w:rPr>
                    <w:b/>
                    <w:szCs w:val="22"/>
                  </w:rPr>
                </w:pPr>
                <w:r w:rsidRPr="008B009D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1F74BB8" w14:textId="77777777" w:rsidR="002D73A8" w:rsidRPr="008B009D" w:rsidRDefault="002D73A8" w:rsidP="00A16E6E">
            <w:pPr>
              <w:rPr>
                <w:b/>
                <w:szCs w:val="22"/>
              </w:rPr>
            </w:pPr>
          </w:p>
          <w:p w14:paraId="77208CCF" w14:textId="77777777" w:rsidR="002D73A8" w:rsidRPr="008B009D" w:rsidRDefault="002D73A8" w:rsidP="00A16E6E">
            <w:pPr>
              <w:rPr>
                <w:b/>
                <w:szCs w:val="22"/>
              </w:rPr>
            </w:pPr>
          </w:p>
        </w:tc>
      </w:tr>
      <w:tr w:rsidR="002D73A8" w:rsidRPr="008B009D" w14:paraId="0BF1113D" w14:textId="77777777" w:rsidTr="00446477">
        <w:tc>
          <w:tcPr>
            <w:tcW w:w="3907" w:type="dxa"/>
          </w:tcPr>
          <w:p w14:paraId="067A217A" w14:textId="77777777" w:rsidR="002D73A8" w:rsidRPr="008B009D" w:rsidRDefault="002D73A8" w:rsidP="002D73A8">
            <w:pPr>
              <w:numPr>
                <w:ilvl w:val="0"/>
                <w:numId w:val="13"/>
              </w:numPr>
              <w:rPr>
                <w:szCs w:val="22"/>
              </w:rPr>
            </w:pPr>
            <w:r w:rsidRPr="008B009D">
              <w:rPr>
                <w:szCs w:val="22"/>
              </w:rPr>
              <w:t xml:space="preserve">Correspondence address: </w:t>
            </w:r>
          </w:p>
          <w:p w14:paraId="1662FA39" w14:textId="77777777" w:rsidR="002D73A8" w:rsidRPr="008B009D" w:rsidRDefault="002D73A8" w:rsidP="00A16E6E">
            <w:pPr>
              <w:ind w:left="360"/>
              <w:rPr>
                <w:szCs w:val="22"/>
              </w:rPr>
            </w:pPr>
          </w:p>
        </w:tc>
        <w:tc>
          <w:tcPr>
            <w:tcW w:w="6725" w:type="dxa"/>
          </w:tcPr>
          <w:sdt>
            <w:sdtPr>
              <w:rPr>
                <w:b/>
                <w:szCs w:val="22"/>
              </w:rPr>
              <w:id w:val="-41212591"/>
              <w:placeholder>
                <w:docPart w:val="DBCBC16689EC42BFB34B653D474E825E"/>
              </w:placeholder>
              <w:showingPlcHdr/>
            </w:sdtPr>
            <w:sdtEndPr/>
            <w:sdtContent>
              <w:p w14:paraId="6E261952" w14:textId="77777777" w:rsidR="002D73A8" w:rsidRPr="008B009D" w:rsidRDefault="002D73A8" w:rsidP="00A16E6E">
                <w:pPr>
                  <w:rPr>
                    <w:b/>
                    <w:szCs w:val="22"/>
                  </w:rPr>
                </w:pPr>
                <w:r w:rsidRPr="008B009D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6A65CF8" w14:textId="77777777" w:rsidR="002D73A8" w:rsidRPr="008B009D" w:rsidRDefault="002D73A8" w:rsidP="00A16E6E">
            <w:pPr>
              <w:rPr>
                <w:b/>
                <w:szCs w:val="22"/>
              </w:rPr>
            </w:pPr>
          </w:p>
          <w:p w14:paraId="77496B6F" w14:textId="77777777" w:rsidR="002D73A8" w:rsidRPr="008B009D" w:rsidRDefault="002D73A8" w:rsidP="00A16E6E">
            <w:pPr>
              <w:rPr>
                <w:b/>
                <w:szCs w:val="22"/>
              </w:rPr>
            </w:pPr>
          </w:p>
          <w:p w14:paraId="56AB7D41" w14:textId="77777777" w:rsidR="002D73A8" w:rsidRPr="008B009D" w:rsidRDefault="002D73A8" w:rsidP="00A16E6E">
            <w:pPr>
              <w:rPr>
                <w:b/>
                <w:szCs w:val="22"/>
              </w:rPr>
            </w:pPr>
          </w:p>
        </w:tc>
      </w:tr>
      <w:bookmarkEnd w:id="1"/>
    </w:tbl>
    <w:p w14:paraId="3A2F16D8" w14:textId="77777777" w:rsidR="002D73A8" w:rsidRPr="008B009D" w:rsidRDefault="002D73A8" w:rsidP="002D73A8">
      <w:pPr>
        <w:outlineLvl w:val="0"/>
        <w:rPr>
          <w:color w:val="808080"/>
          <w:sz w:val="28"/>
          <w:szCs w:val="28"/>
        </w:rPr>
      </w:pPr>
    </w:p>
    <w:tbl>
      <w:tblPr>
        <w:tblW w:w="10632" w:type="dxa"/>
        <w:tblInd w:w="-8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45"/>
        <w:gridCol w:w="7087"/>
      </w:tblGrid>
      <w:tr w:rsidR="002D73A8" w:rsidRPr="008B009D" w14:paraId="0C9F0B4A" w14:textId="77777777" w:rsidTr="00446477">
        <w:tc>
          <w:tcPr>
            <w:tcW w:w="10632" w:type="dxa"/>
            <w:gridSpan w:val="2"/>
            <w:shd w:val="clear" w:color="auto" w:fill="D9D9D9"/>
          </w:tcPr>
          <w:p w14:paraId="3B8C3376" w14:textId="37D9C5D7" w:rsidR="002D73A8" w:rsidRPr="008B009D" w:rsidRDefault="002D73A8" w:rsidP="00A16E6E">
            <w:pPr>
              <w:rPr>
                <w:sz w:val="28"/>
                <w:szCs w:val="28"/>
              </w:rPr>
            </w:pPr>
            <w:r w:rsidRPr="008B009D">
              <w:rPr>
                <w:b/>
                <w:sz w:val="28"/>
                <w:szCs w:val="28"/>
              </w:rPr>
              <w:t xml:space="preserve">Section 2: </w:t>
            </w:r>
            <w:r>
              <w:rPr>
                <w:b/>
                <w:sz w:val="28"/>
                <w:szCs w:val="28"/>
              </w:rPr>
              <w:t xml:space="preserve">Social </w:t>
            </w:r>
            <w:r w:rsidRPr="008B009D">
              <w:rPr>
                <w:b/>
                <w:sz w:val="28"/>
                <w:szCs w:val="28"/>
              </w:rPr>
              <w:t xml:space="preserve">Landlord details (that this </w:t>
            </w:r>
            <w:r w:rsidR="00CA346C">
              <w:rPr>
                <w:b/>
                <w:sz w:val="28"/>
                <w:szCs w:val="28"/>
              </w:rPr>
              <w:t>serious concern</w:t>
            </w:r>
            <w:r w:rsidRPr="008B009D">
              <w:rPr>
                <w:b/>
                <w:sz w:val="28"/>
                <w:szCs w:val="28"/>
              </w:rPr>
              <w:t xml:space="preserve"> relates to)</w:t>
            </w:r>
          </w:p>
        </w:tc>
      </w:tr>
      <w:tr w:rsidR="002D73A8" w:rsidRPr="008B009D" w14:paraId="2F9051B3" w14:textId="77777777" w:rsidTr="00446477">
        <w:tc>
          <w:tcPr>
            <w:tcW w:w="3545" w:type="dxa"/>
          </w:tcPr>
          <w:p w14:paraId="4C80CC0E" w14:textId="16D8A37E" w:rsidR="002D73A8" w:rsidRPr="008B009D" w:rsidRDefault="002D73A8" w:rsidP="002D73A8">
            <w:pPr>
              <w:numPr>
                <w:ilvl w:val="0"/>
                <w:numId w:val="13"/>
              </w:numPr>
              <w:jc w:val="left"/>
              <w:rPr>
                <w:szCs w:val="22"/>
              </w:rPr>
            </w:pPr>
            <w:r w:rsidRPr="008B009D">
              <w:rPr>
                <w:szCs w:val="22"/>
              </w:rPr>
              <w:t xml:space="preserve">Name of social landlord and </w:t>
            </w:r>
            <w:r w:rsidR="009B2B2B">
              <w:rPr>
                <w:szCs w:val="22"/>
              </w:rPr>
              <w:t xml:space="preserve">your </w:t>
            </w:r>
            <w:r w:rsidRPr="008B009D">
              <w:rPr>
                <w:szCs w:val="22"/>
              </w:rPr>
              <w:t xml:space="preserve">contact person at </w:t>
            </w:r>
            <w:r>
              <w:rPr>
                <w:szCs w:val="22"/>
              </w:rPr>
              <w:t>it</w:t>
            </w:r>
            <w:r w:rsidRPr="008B009D">
              <w:rPr>
                <w:szCs w:val="22"/>
              </w:rPr>
              <w:t>:</w:t>
            </w:r>
          </w:p>
          <w:p w14:paraId="04211B71" w14:textId="77777777" w:rsidR="002D73A8" w:rsidRPr="008B009D" w:rsidRDefault="002D73A8" w:rsidP="00A16E6E">
            <w:pPr>
              <w:ind w:left="360"/>
              <w:jc w:val="left"/>
              <w:rPr>
                <w:szCs w:val="22"/>
              </w:rPr>
            </w:pPr>
          </w:p>
        </w:tc>
        <w:sdt>
          <w:sdtPr>
            <w:rPr>
              <w:szCs w:val="22"/>
            </w:rPr>
            <w:id w:val="-470288300"/>
            <w:placeholder>
              <w:docPart w:val="DBCBC16689EC42BFB34B653D474E825E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0526762D" w14:textId="77777777" w:rsidR="002D73A8" w:rsidRPr="008B009D" w:rsidRDefault="002D73A8" w:rsidP="00A16E6E">
                <w:pPr>
                  <w:rPr>
                    <w:szCs w:val="22"/>
                  </w:rPr>
                </w:pPr>
                <w:r w:rsidRPr="008B00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73A8" w:rsidRPr="008B009D" w14:paraId="03B877CB" w14:textId="77777777" w:rsidTr="00446477">
        <w:tc>
          <w:tcPr>
            <w:tcW w:w="3545" w:type="dxa"/>
          </w:tcPr>
          <w:p w14:paraId="4E9B0017" w14:textId="7E71D1BE" w:rsidR="002D73A8" w:rsidRPr="008B009D" w:rsidRDefault="002D73A8" w:rsidP="002D73A8">
            <w:pPr>
              <w:numPr>
                <w:ilvl w:val="0"/>
                <w:numId w:val="13"/>
              </w:numPr>
              <w:jc w:val="left"/>
              <w:rPr>
                <w:szCs w:val="22"/>
              </w:rPr>
            </w:pPr>
            <w:r w:rsidRPr="008B009D">
              <w:rPr>
                <w:szCs w:val="22"/>
              </w:rPr>
              <w:t xml:space="preserve">Does the issue affect </w:t>
            </w:r>
            <w:r w:rsidR="00B61620">
              <w:rPr>
                <w:szCs w:val="22"/>
              </w:rPr>
              <w:t xml:space="preserve">a group of the social landlord </w:t>
            </w:r>
            <w:r w:rsidRPr="008B009D">
              <w:rPr>
                <w:szCs w:val="22"/>
              </w:rPr>
              <w:t xml:space="preserve">tenants? </w:t>
            </w:r>
          </w:p>
        </w:tc>
        <w:tc>
          <w:tcPr>
            <w:tcW w:w="7087" w:type="dxa"/>
          </w:tcPr>
          <w:p w14:paraId="2B5F57CF" w14:textId="77777777" w:rsidR="002D73A8" w:rsidRPr="008B009D" w:rsidRDefault="002D73A8" w:rsidP="00A16E6E">
            <w:pPr>
              <w:tabs>
                <w:tab w:val="clear" w:pos="720"/>
                <w:tab w:val="clear" w:pos="1440"/>
                <w:tab w:val="left" w:pos="1733"/>
              </w:tabs>
              <w:ind w:left="1875" w:hanging="1843"/>
              <w:rPr>
                <w:b/>
                <w:szCs w:val="22"/>
              </w:rPr>
            </w:pPr>
            <w:r w:rsidRPr="008B009D">
              <w:rPr>
                <w:szCs w:val="22"/>
              </w:rPr>
              <w:t>Yes</w:t>
            </w:r>
            <w:r w:rsidRPr="008B009D">
              <w:rPr>
                <w:b/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214386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009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8B009D">
              <w:rPr>
                <w:b/>
                <w:szCs w:val="22"/>
              </w:rPr>
              <w:t xml:space="preserve">     </w:t>
            </w:r>
            <w:r w:rsidRPr="008B009D">
              <w:rPr>
                <w:szCs w:val="22"/>
              </w:rPr>
              <w:t xml:space="preserve">No </w:t>
            </w:r>
            <w:sdt>
              <w:sdtPr>
                <w:rPr>
                  <w:szCs w:val="22"/>
                </w:rPr>
                <w:id w:val="-39991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009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8B009D">
              <w:rPr>
                <w:szCs w:val="22"/>
              </w:rPr>
              <w:t xml:space="preserve"> </w:t>
            </w:r>
            <w:r w:rsidRPr="008B009D">
              <w:rPr>
                <w:i/>
                <w:szCs w:val="22"/>
              </w:rPr>
              <w:t xml:space="preserve">(if no, please refer to the </w:t>
            </w:r>
            <w:r>
              <w:rPr>
                <w:i/>
                <w:szCs w:val="22"/>
              </w:rPr>
              <w:t xml:space="preserve">social </w:t>
            </w:r>
            <w:r w:rsidRPr="008B009D">
              <w:rPr>
                <w:i/>
                <w:szCs w:val="22"/>
              </w:rPr>
              <w:t>landlord’s complaint</w:t>
            </w:r>
            <w:r>
              <w:rPr>
                <w:i/>
                <w:szCs w:val="22"/>
              </w:rPr>
              <w:t xml:space="preserve">                    </w:t>
            </w:r>
            <w:r w:rsidRPr="008B009D">
              <w:rPr>
                <w:i/>
                <w:szCs w:val="22"/>
              </w:rPr>
              <w:t>procedures)</w:t>
            </w:r>
            <w:r w:rsidRPr="008B009D">
              <w:rPr>
                <w:szCs w:val="22"/>
              </w:rPr>
              <w:t xml:space="preserve"> </w:t>
            </w:r>
          </w:p>
        </w:tc>
      </w:tr>
      <w:tr w:rsidR="002D73A8" w:rsidRPr="008B009D" w14:paraId="5270B9CB" w14:textId="77777777" w:rsidTr="00446477">
        <w:tc>
          <w:tcPr>
            <w:tcW w:w="3545" w:type="dxa"/>
          </w:tcPr>
          <w:p w14:paraId="56D8672F" w14:textId="2C43BBD3" w:rsidR="002D73A8" w:rsidRPr="008B009D" w:rsidRDefault="002D73A8" w:rsidP="002D73A8">
            <w:pPr>
              <w:numPr>
                <w:ilvl w:val="0"/>
                <w:numId w:val="13"/>
              </w:numPr>
              <w:jc w:val="left"/>
              <w:rPr>
                <w:szCs w:val="22"/>
              </w:rPr>
            </w:pPr>
            <w:r w:rsidRPr="008B009D">
              <w:rPr>
                <w:szCs w:val="22"/>
              </w:rPr>
              <w:t>Date that the issue was</w:t>
            </w:r>
            <w:r w:rsidR="009B2B2B">
              <w:rPr>
                <w:szCs w:val="22"/>
              </w:rPr>
              <w:t xml:space="preserve"> </w:t>
            </w:r>
            <w:r w:rsidRPr="008B009D">
              <w:rPr>
                <w:szCs w:val="22"/>
              </w:rPr>
              <w:t xml:space="preserve">reported to the </w:t>
            </w:r>
            <w:r>
              <w:rPr>
                <w:szCs w:val="22"/>
              </w:rPr>
              <w:t xml:space="preserve">social </w:t>
            </w:r>
            <w:r w:rsidRPr="008B009D">
              <w:rPr>
                <w:szCs w:val="22"/>
              </w:rPr>
              <w:t>landlord:</w:t>
            </w:r>
          </w:p>
          <w:p w14:paraId="46FB5801" w14:textId="77777777" w:rsidR="002D73A8" w:rsidRPr="008B009D" w:rsidRDefault="002D73A8" w:rsidP="00A16E6E">
            <w:pPr>
              <w:ind w:left="360"/>
              <w:jc w:val="left"/>
              <w:rPr>
                <w:szCs w:val="22"/>
              </w:rPr>
            </w:pPr>
          </w:p>
        </w:tc>
        <w:sdt>
          <w:sdtPr>
            <w:rPr>
              <w:b/>
              <w:szCs w:val="22"/>
            </w:rPr>
            <w:id w:val="394939007"/>
            <w:placeholder>
              <w:docPart w:val="DBCBC16689EC42BFB34B653D474E825E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336C07B7" w14:textId="77777777" w:rsidR="002D73A8" w:rsidRPr="008B009D" w:rsidRDefault="002D73A8" w:rsidP="00A16E6E">
                <w:pPr>
                  <w:rPr>
                    <w:b/>
                    <w:szCs w:val="22"/>
                  </w:rPr>
                </w:pPr>
                <w:r w:rsidRPr="008B00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73A8" w:rsidRPr="008B009D" w14:paraId="53D3E54C" w14:textId="77777777" w:rsidTr="00446477">
        <w:tc>
          <w:tcPr>
            <w:tcW w:w="3545" w:type="dxa"/>
          </w:tcPr>
          <w:p w14:paraId="49947112" w14:textId="77777777" w:rsidR="002D73A8" w:rsidRPr="008B009D" w:rsidRDefault="002D73A8" w:rsidP="002D73A8">
            <w:pPr>
              <w:numPr>
                <w:ilvl w:val="0"/>
                <w:numId w:val="13"/>
              </w:numPr>
              <w:jc w:val="left"/>
              <w:rPr>
                <w:szCs w:val="22"/>
              </w:rPr>
            </w:pPr>
            <w:r w:rsidRPr="008B009D">
              <w:rPr>
                <w:szCs w:val="22"/>
              </w:rPr>
              <w:t xml:space="preserve">Date that the </w:t>
            </w:r>
            <w:r>
              <w:rPr>
                <w:szCs w:val="22"/>
              </w:rPr>
              <w:t xml:space="preserve">social </w:t>
            </w:r>
            <w:r w:rsidRPr="008B009D">
              <w:rPr>
                <w:szCs w:val="22"/>
              </w:rPr>
              <w:t>landlord responded to you (if a response has been received):</w:t>
            </w:r>
          </w:p>
        </w:tc>
        <w:tc>
          <w:tcPr>
            <w:tcW w:w="7087" w:type="dxa"/>
          </w:tcPr>
          <w:sdt>
            <w:sdtPr>
              <w:rPr>
                <w:b/>
                <w:szCs w:val="22"/>
              </w:rPr>
              <w:id w:val="955759315"/>
              <w:placeholder>
                <w:docPart w:val="DBCBC16689EC42BFB34B653D474E825E"/>
              </w:placeholder>
              <w:showingPlcHdr/>
            </w:sdtPr>
            <w:sdtEndPr/>
            <w:sdtContent>
              <w:p w14:paraId="5EC28E96" w14:textId="77777777" w:rsidR="002D73A8" w:rsidRPr="008B009D" w:rsidRDefault="002D73A8" w:rsidP="00A16E6E">
                <w:pPr>
                  <w:rPr>
                    <w:b/>
                    <w:szCs w:val="22"/>
                  </w:rPr>
                </w:pPr>
                <w:r w:rsidRPr="008B009D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8E50288" w14:textId="77777777" w:rsidR="002D73A8" w:rsidRPr="008B009D" w:rsidRDefault="002D73A8" w:rsidP="00A16E6E">
            <w:pPr>
              <w:rPr>
                <w:b/>
                <w:szCs w:val="22"/>
              </w:rPr>
            </w:pPr>
          </w:p>
          <w:p w14:paraId="349F06C8" w14:textId="77777777" w:rsidR="002D73A8" w:rsidRPr="008B009D" w:rsidRDefault="002D73A8" w:rsidP="00A16E6E">
            <w:pPr>
              <w:rPr>
                <w:b/>
                <w:szCs w:val="22"/>
              </w:rPr>
            </w:pPr>
          </w:p>
        </w:tc>
      </w:tr>
    </w:tbl>
    <w:p w14:paraId="031068C2" w14:textId="77777777" w:rsidR="002D73A8" w:rsidRPr="008B009D" w:rsidRDefault="002D73A8" w:rsidP="002D73A8">
      <w:pPr>
        <w:jc w:val="left"/>
        <w:rPr>
          <w:b/>
          <w:sz w:val="24"/>
          <w:szCs w:val="24"/>
        </w:rPr>
      </w:pPr>
    </w:p>
    <w:tbl>
      <w:tblPr>
        <w:tblW w:w="10632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D73A8" w:rsidRPr="008B009D" w14:paraId="492BBC7A" w14:textId="77777777" w:rsidTr="00446477">
        <w:tc>
          <w:tcPr>
            <w:tcW w:w="10632" w:type="dxa"/>
            <w:shd w:val="clear" w:color="auto" w:fill="D9D9D9"/>
          </w:tcPr>
          <w:p w14:paraId="278F8D48" w14:textId="1D3B8DEA" w:rsidR="002D73A8" w:rsidRPr="008B009D" w:rsidRDefault="002D73A8" w:rsidP="00A16E6E">
            <w:pPr>
              <w:jc w:val="left"/>
              <w:rPr>
                <w:sz w:val="28"/>
                <w:szCs w:val="28"/>
              </w:rPr>
            </w:pPr>
            <w:r w:rsidRPr="008B009D">
              <w:rPr>
                <w:b/>
                <w:sz w:val="28"/>
                <w:szCs w:val="28"/>
              </w:rPr>
              <w:t>Section 3: Tell us about the s</w:t>
            </w:r>
            <w:r w:rsidR="00CD2205">
              <w:rPr>
                <w:b/>
                <w:sz w:val="28"/>
                <w:szCs w:val="28"/>
              </w:rPr>
              <w:t>erious concern</w:t>
            </w:r>
          </w:p>
        </w:tc>
      </w:tr>
      <w:tr w:rsidR="002D73A8" w:rsidRPr="008B009D" w14:paraId="138B4645" w14:textId="77777777" w:rsidTr="00446477">
        <w:tc>
          <w:tcPr>
            <w:tcW w:w="10632" w:type="dxa"/>
            <w:shd w:val="clear" w:color="auto" w:fill="auto"/>
          </w:tcPr>
          <w:p w14:paraId="2DEA8371" w14:textId="7FCBD364" w:rsidR="002D73A8" w:rsidRPr="008B009D" w:rsidRDefault="002D73A8" w:rsidP="002D73A8">
            <w:pPr>
              <w:numPr>
                <w:ilvl w:val="0"/>
                <w:numId w:val="13"/>
              </w:numPr>
              <w:jc w:val="left"/>
              <w:rPr>
                <w:szCs w:val="22"/>
              </w:rPr>
            </w:pPr>
            <w:r w:rsidRPr="008B009D">
              <w:rPr>
                <w:szCs w:val="22"/>
              </w:rPr>
              <w:t>Please provide a summary about the s</w:t>
            </w:r>
            <w:r w:rsidR="00CD2205">
              <w:rPr>
                <w:szCs w:val="22"/>
              </w:rPr>
              <w:t xml:space="preserve">erious concern </w:t>
            </w:r>
            <w:r w:rsidRPr="008B009D">
              <w:rPr>
                <w:szCs w:val="22"/>
              </w:rPr>
              <w:t xml:space="preserve">and the </w:t>
            </w:r>
            <w:r>
              <w:rPr>
                <w:szCs w:val="22"/>
              </w:rPr>
              <w:t xml:space="preserve">social </w:t>
            </w:r>
            <w:r w:rsidRPr="008B009D">
              <w:rPr>
                <w:szCs w:val="22"/>
              </w:rPr>
              <w:t>landlord’s response</w:t>
            </w:r>
            <w:r w:rsidR="009D4298">
              <w:rPr>
                <w:szCs w:val="22"/>
              </w:rPr>
              <w:t xml:space="preserve">, </w:t>
            </w:r>
            <w:r w:rsidR="009D4298">
              <w:rPr>
                <w:rFonts w:cs="Arial"/>
                <w:color w:val="000000"/>
                <w:szCs w:val="22"/>
              </w:rPr>
              <w:t>and why you believe the serious concern has not been resolved or resolved within a reasonable time</w:t>
            </w:r>
            <w:r w:rsidRPr="008B009D">
              <w:rPr>
                <w:szCs w:val="22"/>
              </w:rPr>
              <w:t>:</w:t>
            </w:r>
          </w:p>
          <w:p w14:paraId="18C147D7" w14:textId="77777777" w:rsidR="002D73A8" w:rsidRPr="008B009D" w:rsidRDefault="002D73A8" w:rsidP="00A16E6E">
            <w:pPr>
              <w:ind w:left="360"/>
              <w:jc w:val="left"/>
              <w:rPr>
                <w:i/>
                <w:szCs w:val="22"/>
              </w:rPr>
            </w:pPr>
            <w:r w:rsidRPr="008B009D">
              <w:rPr>
                <w:i/>
                <w:szCs w:val="22"/>
              </w:rPr>
              <w:t>Please submit a copy of all relevant information that you hold (e.g., letters, emails, reports) with this form. Please provide as much information as possible.</w:t>
            </w:r>
          </w:p>
          <w:p w14:paraId="49EDC903" w14:textId="77777777" w:rsidR="002D73A8" w:rsidRPr="008B009D" w:rsidRDefault="002D73A8" w:rsidP="00A16E6E">
            <w:pPr>
              <w:jc w:val="left"/>
              <w:rPr>
                <w:b/>
                <w:sz w:val="26"/>
                <w:szCs w:val="26"/>
              </w:rPr>
            </w:pPr>
          </w:p>
          <w:sdt>
            <w:sdtPr>
              <w:rPr>
                <w:b/>
                <w:sz w:val="26"/>
                <w:szCs w:val="26"/>
              </w:rPr>
              <w:id w:val="-1875371269"/>
              <w:placeholder>
                <w:docPart w:val="DBCBC16689EC42BFB34B653D474E825E"/>
              </w:placeholder>
              <w:showingPlcHdr/>
            </w:sdtPr>
            <w:sdtEndPr/>
            <w:sdtContent>
              <w:p w14:paraId="424563FD" w14:textId="77777777" w:rsidR="002D73A8" w:rsidRPr="008B009D" w:rsidRDefault="002D73A8" w:rsidP="00A16E6E">
                <w:pPr>
                  <w:jc w:val="left"/>
                  <w:rPr>
                    <w:b/>
                    <w:sz w:val="26"/>
                    <w:szCs w:val="26"/>
                  </w:rPr>
                </w:pPr>
                <w:r w:rsidRPr="008B009D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B19A9F6" w14:textId="77777777" w:rsidR="002D73A8" w:rsidRPr="008B009D" w:rsidRDefault="002D73A8" w:rsidP="00A16E6E">
            <w:pPr>
              <w:jc w:val="left"/>
              <w:rPr>
                <w:b/>
                <w:sz w:val="26"/>
                <w:szCs w:val="26"/>
              </w:rPr>
            </w:pPr>
          </w:p>
          <w:p w14:paraId="229A4665" w14:textId="77777777" w:rsidR="002D73A8" w:rsidRPr="008B009D" w:rsidRDefault="002D73A8" w:rsidP="00A16E6E">
            <w:pPr>
              <w:jc w:val="left"/>
              <w:rPr>
                <w:b/>
                <w:sz w:val="30"/>
                <w:szCs w:val="30"/>
              </w:rPr>
            </w:pPr>
          </w:p>
        </w:tc>
      </w:tr>
      <w:bookmarkEnd w:id="2"/>
    </w:tbl>
    <w:p w14:paraId="611373AC" w14:textId="77777777" w:rsidR="002D73A8" w:rsidRDefault="002D73A8" w:rsidP="002D73A8">
      <w:pPr>
        <w:jc w:val="left"/>
        <w:rPr>
          <w:b/>
          <w:sz w:val="20"/>
        </w:rPr>
      </w:pPr>
    </w:p>
    <w:p w14:paraId="42496693" w14:textId="77777777" w:rsidR="002D73A8" w:rsidRDefault="002D73A8" w:rsidP="002D73A8">
      <w:pPr>
        <w:jc w:val="left"/>
        <w:rPr>
          <w:b/>
          <w:sz w:val="20"/>
        </w:rPr>
      </w:pPr>
    </w:p>
    <w:p w14:paraId="14F0EE1F" w14:textId="77777777" w:rsidR="002D73A8" w:rsidRPr="008B009D" w:rsidRDefault="002D73A8" w:rsidP="002D73A8">
      <w:pPr>
        <w:jc w:val="left"/>
        <w:rPr>
          <w:b/>
          <w:sz w:val="20"/>
        </w:rPr>
      </w:pPr>
    </w:p>
    <w:tbl>
      <w:tblPr>
        <w:tblW w:w="10632" w:type="dxa"/>
        <w:tblInd w:w="-8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D73A8" w:rsidRPr="008B009D" w14:paraId="66C2F631" w14:textId="77777777" w:rsidTr="00446477">
        <w:tc>
          <w:tcPr>
            <w:tcW w:w="10632" w:type="dxa"/>
            <w:shd w:val="clear" w:color="auto" w:fill="D9D9D9"/>
          </w:tcPr>
          <w:p w14:paraId="79EBD122" w14:textId="77777777" w:rsidR="002D73A8" w:rsidRPr="008B009D" w:rsidRDefault="002D73A8" w:rsidP="00A16E6E">
            <w:pPr>
              <w:jc w:val="left"/>
              <w:rPr>
                <w:sz w:val="28"/>
                <w:szCs w:val="28"/>
              </w:rPr>
            </w:pPr>
            <w:r w:rsidRPr="008B009D">
              <w:rPr>
                <w:b/>
                <w:sz w:val="28"/>
                <w:szCs w:val="28"/>
              </w:rPr>
              <w:t>Section 4: Other regulatory bodies</w:t>
            </w:r>
          </w:p>
        </w:tc>
      </w:tr>
      <w:tr w:rsidR="002D73A8" w:rsidRPr="008B009D" w14:paraId="35569956" w14:textId="77777777" w:rsidTr="004C2251">
        <w:trPr>
          <w:trHeight w:val="1981"/>
        </w:trPr>
        <w:tc>
          <w:tcPr>
            <w:tcW w:w="10632" w:type="dxa"/>
            <w:shd w:val="clear" w:color="auto" w:fill="auto"/>
          </w:tcPr>
          <w:p w14:paraId="606BA4EB" w14:textId="77777777" w:rsidR="002D73A8" w:rsidRPr="008B009D" w:rsidRDefault="002D73A8" w:rsidP="002D73A8">
            <w:pPr>
              <w:numPr>
                <w:ilvl w:val="0"/>
                <w:numId w:val="13"/>
              </w:numPr>
              <w:jc w:val="left"/>
              <w:rPr>
                <w:szCs w:val="22"/>
              </w:rPr>
            </w:pPr>
            <w:r w:rsidRPr="008B009D">
              <w:rPr>
                <w:szCs w:val="22"/>
              </w:rPr>
              <w:t xml:space="preserve">Has this matter been raised with any other regulatory bodies (for example, Scottish Public Services Ombudsman (SPSO), Office of the Scottish Charity Regulator (OSCR), Health &amp; Safety Executive)? </w:t>
            </w:r>
          </w:p>
          <w:p w14:paraId="1CA2B386" w14:textId="77777777" w:rsidR="002D73A8" w:rsidRPr="008B009D" w:rsidRDefault="002D73A8" w:rsidP="00A16E6E">
            <w:pPr>
              <w:jc w:val="left"/>
              <w:rPr>
                <w:szCs w:val="22"/>
              </w:rPr>
            </w:pPr>
          </w:p>
          <w:p w14:paraId="28CDE197" w14:textId="77777777" w:rsidR="002D73A8" w:rsidRPr="008B009D" w:rsidRDefault="002D73A8" w:rsidP="00A16E6E">
            <w:pPr>
              <w:jc w:val="left"/>
              <w:rPr>
                <w:i/>
                <w:szCs w:val="22"/>
              </w:rPr>
            </w:pPr>
            <w:r w:rsidRPr="008B009D">
              <w:rPr>
                <w:szCs w:val="22"/>
              </w:rPr>
              <w:t xml:space="preserve">      No </w:t>
            </w:r>
            <w:r w:rsidRPr="008B009D">
              <w:rPr>
                <w:szCs w:val="22"/>
              </w:rPr>
              <w:tab/>
              <w:t xml:space="preserve">   </w:t>
            </w:r>
            <w:sdt>
              <w:sdtPr>
                <w:rPr>
                  <w:szCs w:val="22"/>
                </w:rPr>
                <w:id w:val="-160997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009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8B009D">
              <w:rPr>
                <w:szCs w:val="22"/>
              </w:rPr>
              <w:tab/>
              <w:t xml:space="preserve">Yes   </w:t>
            </w:r>
            <w:sdt>
              <w:sdtPr>
                <w:rPr>
                  <w:szCs w:val="22"/>
                </w:rPr>
                <w:id w:val="-30708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009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8B009D">
              <w:rPr>
                <w:szCs w:val="22"/>
              </w:rPr>
              <w:t xml:space="preserve"> (</w:t>
            </w:r>
            <w:r w:rsidRPr="008B009D">
              <w:rPr>
                <w:i/>
                <w:szCs w:val="22"/>
              </w:rPr>
              <w:t xml:space="preserve">if yes, please provide the name of the regulatory body below) </w:t>
            </w:r>
          </w:p>
          <w:p w14:paraId="7D542363" w14:textId="77777777" w:rsidR="002D73A8" w:rsidRPr="008B009D" w:rsidRDefault="002D73A8" w:rsidP="00A16E6E">
            <w:pPr>
              <w:jc w:val="left"/>
              <w:rPr>
                <w:szCs w:val="22"/>
              </w:rPr>
            </w:pPr>
          </w:p>
          <w:p w14:paraId="1FDE7C63" w14:textId="77777777" w:rsidR="002D73A8" w:rsidRPr="008B009D" w:rsidRDefault="002D73A8" w:rsidP="00A16E6E">
            <w:pPr>
              <w:jc w:val="left"/>
              <w:rPr>
                <w:szCs w:val="22"/>
              </w:rPr>
            </w:pPr>
            <w:r w:rsidRPr="008B009D">
              <w:rPr>
                <w:szCs w:val="22"/>
              </w:rPr>
              <w:t xml:space="preserve">     </w:t>
            </w:r>
            <w:r w:rsidRPr="008B009D">
              <w:rPr>
                <w:szCs w:val="22"/>
              </w:rPr>
              <w:tab/>
            </w:r>
          </w:p>
        </w:tc>
      </w:tr>
    </w:tbl>
    <w:p w14:paraId="56455AFF" w14:textId="77777777" w:rsidR="002D73A8" w:rsidRPr="008B009D" w:rsidRDefault="002D73A8" w:rsidP="002D73A8">
      <w:pPr>
        <w:jc w:val="left"/>
        <w:rPr>
          <w:b/>
          <w:sz w:val="20"/>
        </w:rPr>
      </w:pPr>
    </w:p>
    <w:tbl>
      <w:tblPr>
        <w:tblW w:w="10632" w:type="dxa"/>
        <w:tblInd w:w="-8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D73A8" w:rsidRPr="008B009D" w14:paraId="2941B95A" w14:textId="77777777" w:rsidTr="00446477">
        <w:tc>
          <w:tcPr>
            <w:tcW w:w="10632" w:type="dxa"/>
            <w:shd w:val="clear" w:color="auto" w:fill="D9D9D9"/>
          </w:tcPr>
          <w:p w14:paraId="3DC0D1E9" w14:textId="77777777" w:rsidR="002D73A8" w:rsidRPr="008B009D" w:rsidRDefault="002D73A8" w:rsidP="00A16E6E">
            <w:pPr>
              <w:jc w:val="left"/>
              <w:rPr>
                <w:sz w:val="28"/>
                <w:szCs w:val="28"/>
              </w:rPr>
            </w:pPr>
            <w:r w:rsidRPr="008B009D">
              <w:rPr>
                <w:b/>
                <w:sz w:val="28"/>
                <w:szCs w:val="28"/>
              </w:rPr>
              <w:t>Section 5: Your checklist</w:t>
            </w:r>
          </w:p>
        </w:tc>
      </w:tr>
      <w:tr w:rsidR="002D73A8" w:rsidRPr="008B009D" w14:paraId="217F7894" w14:textId="77777777" w:rsidTr="00446477">
        <w:tc>
          <w:tcPr>
            <w:tcW w:w="10632" w:type="dxa"/>
            <w:shd w:val="clear" w:color="auto" w:fill="auto"/>
          </w:tcPr>
          <w:p w14:paraId="59708623" w14:textId="77777777" w:rsidR="002D73A8" w:rsidRDefault="002D73A8" w:rsidP="002D73A8">
            <w:pPr>
              <w:numPr>
                <w:ilvl w:val="0"/>
                <w:numId w:val="13"/>
              </w:numPr>
              <w:jc w:val="left"/>
              <w:rPr>
                <w:szCs w:val="22"/>
              </w:rPr>
            </w:pPr>
            <w:r w:rsidRPr="008B009D">
              <w:rPr>
                <w:szCs w:val="22"/>
              </w:rPr>
              <w:t>Please tick to confirm that you have completed the following stages before contacting us:</w:t>
            </w:r>
          </w:p>
          <w:p w14:paraId="4CD6E1C1" w14:textId="77777777" w:rsidR="002D73A8" w:rsidRPr="008B009D" w:rsidRDefault="002D73A8" w:rsidP="00A16E6E">
            <w:pPr>
              <w:ind w:left="360"/>
              <w:jc w:val="left"/>
              <w:rPr>
                <w:szCs w:val="22"/>
              </w:rPr>
            </w:pPr>
          </w:p>
          <w:p w14:paraId="6A9F784F" w14:textId="0B4C28A5" w:rsidR="002D73A8" w:rsidRPr="006D23A3" w:rsidRDefault="002D73A8" w:rsidP="002D73A8">
            <w:pPr>
              <w:numPr>
                <w:ilvl w:val="0"/>
                <w:numId w:val="14"/>
              </w:numPr>
              <w:jc w:val="left"/>
              <w:rPr>
                <w:szCs w:val="22"/>
              </w:rPr>
            </w:pPr>
            <w:r w:rsidRPr="006D23A3">
              <w:rPr>
                <w:szCs w:val="22"/>
              </w:rPr>
              <w:t xml:space="preserve">You are satisfied that your concern affects </w:t>
            </w:r>
            <w:r w:rsidR="009B2B2B">
              <w:rPr>
                <w:szCs w:val="22"/>
              </w:rPr>
              <w:t>a group of the social landlo</w:t>
            </w:r>
            <w:r w:rsidR="00076D57">
              <w:rPr>
                <w:szCs w:val="22"/>
              </w:rPr>
              <w:t>rd</w:t>
            </w:r>
            <w:r w:rsidR="004C2251">
              <w:rPr>
                <w:szCs w:val="22"/>
              </w:rPr>
              <w:t xml:space="preserve"> </w:t>
            </w:r>
            <w:r w:rsidRPr="006D23A3">
              <w:rPr>
                <w:szCs w:val="22"/>
              </w:rPr>
              <w:t xml:space="preserve">tenants:    </w:t>
            </w:r>
            <w:r w:rsidRPr="006D23A3">
              <w:rPr>
                <w:szCs w:val="22"/>
              </w:rPr>
              <w:tab/>
            </w:r>
            <w:sdt>
              <w:sdtPr>
                <w:rPr>
                  <w:rFonts w:ascii="MS Gothic" w:eastAsia="MS Gothic" w:hAnsi="MS Gothic"/>
                  <w:szCs w:val="22"/>
                </w:rPr>
                <w:id w:val="69481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6D23A3">
              <w:rPr>
                <w:szCs w:val="22"/>
              </w:rPr>
              <w:t xml:space="preserve">                                                      </w:t>
            </w:r>
          </w:p>
          <w:p w14:paraId="02D76EAE" w14:textId="77777777" w:rsidR="002D73A8" w:rsidRPr="008B009D" w:rsidRDefault="002D73A8" w:rsidP="002D73A8">
            <w:pPr>
              <w:numPr>
                <w:ilvl w:val="0"/>
                <w:numId w:val="14"/>
              </w:numPr>
              <w:jc w:val="left"/>
              <w:rPr>
                <w:szCs w:val="22"/>
              </w:rPr>
            </w:pPr>
            <w:r w:rsidRPr="008B009D">
              <w:rPr>
                <w:szCs w:val="22"/>
              </w:rPr>
              <w:t xml:space="preserve">You have contacted the </w:t>
            </w:r>
            <w:r>
              <w:rPr>
                <w:szCs w:val="22"/>
              </w:rPr>
              <w:t xml:space="preserve">social </w:t>
            </w:r>
            <w:r w:rsidRPr="008B009D">
              <w:rPr>
                <w:szCs w:val="22"/>
              </w:rPr>
              <w:t xml:space="preserve">landlord about the issue: </w:t>
            </w:r>
            <w:r w:rsidRPr="008B009D"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206683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8B009D">
              <w:rPr>
                <w:szCs w:val="22"/>
              </w:rPr>
              <w:tab/>
            </w:r>
            <w:r w:rsidRPr="008B009D">
              <w:rPr>
                <w:szCs w:val="22"/>
              </w:rPr>
              <w:tab/>
            </w:r>
          </w:p>
          <w:p w14:paraId="1DBDC5FB" w14:textId="77777777" w:rsidR="002D73A8" w:rsidRPr="008B009D" w:rsidRDefault="002D73A8" w:rsidP="002D73A8">
            <w:pPr>
              <w:numPr>
                <w:ilvl w:val="0"/>
                <w:numId w:val="14"/>
              </w:numPr>
              <w:jc w:val="left"/>
              <w:rPr>
                <w:szCs w:val="22"/>
              </w:rPr>
            </w:pPr>
            <w:r w:rsidRPr="008B009D">
              <w:rPr>
                <w:szCs w:val="22"/>
              </w:rPr>
              <w:t xml:space="preserve">You have confirmed if you have received a response from the </w:t>
            </w:r>
            <w:r>
              <w:rPr>
                <w:szCs w:val="22"/>
              </w:rPr>
              <w:t xml:space="preserve">social </w:t>
            </w:r>
            <w:r w:rsidRPr="008B009D">
              <w:rPr>
                <w:szCs w:val="22"/>
              </w:rPr>
              <w:t>landlord:</w:t>
            </w:r>
            <w:r w:rsidRPr="008B009D"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168686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009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8B009D">
              <w:rPr>
                <w:szCs w:val="22"/>
              </w:rPr>
              <w:tab/>
            </w:r>
            <w:r w:rsidRPr="008B009D">
              <w:rPr>
                <w:szCs w:val="22"/>
              </w:rPr>
              <w:tab/>
            </w:r>
          </w:p>
          <w:p w14:paraId="1460ED94" w14:textId="77777777" w:rsidR="002D73A8" w:rsidRPr="008B009D" w:rsidRDefault="002D73A8" w:rsidP="002D73A8">
            <w:pPr>
              <w:numPr>
                <w:ilvl w:val="0"/>
                <w:numId w:val="14"/>
              </w:numPr>
              <w:jc w:val="left"/>
              <w:rPr>
                <w:szCs w:val="22"/>
              </w:rPr>
            </w:pPr>
            <w:r w:rsidRPr="008B009D">
              <w:rPr>
                <w:szCs w:val="22"/>
              </w:rPr>
              <w:t>You have completed all relevant sections of this form:</w:t>
            </w:r>
            <w:r w:rsidRPr="008B009D"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129910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009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8B009D">
              <w:rPr>
                <w:szCs w:val="22"/>
              </w:rPr>
              <w:tab/>
            </w:r>
            <w:r w:rsidRPr="008B009D">
              <w:rPr>
                <w:szCs w:val="22"/>
              </w:rPr>
              <w:tab/>
            </w:r>
          </w:p>
          <w:p w14:paraId="65870481" w14:textId="77777777" w:rsidR="002D73A8" w:rsidRPr="008B009D" w:rsidRDefault="002D73A8" w:rsidP="002D73A8">
            <w:pPr>
              <w:numPr>
                <w:ilvl w:val="0"/>
                <w:numId w:val="14"/>
              </w:numPr>
              <w:jc w:val="left"/>
              <w:rPr>
                <w:szCs w:val="22"/>
              </w:rPr>
            </w:pPr>
            <w:r w:rsidRPr="008B009D">
              <w:rPr>
                <w:szCs w:val="22"/>
              </w:rPr>
              <w:t xml:space="preserve">You have attached all relevant supporting information to this form: </w:t>
            </w:r>
            <w:r w:rsidRPr="008B009D"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15419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009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8B009D">
              <w:rPr>
                <w:szCs w:val="22"/>
              </w:rPr>
              <w:tab/>
            </w:r>
            <w:r w:rsidRPr="008B009D">
              <w:rPr>
                <w:szCs w:val="22"/>
              </w:rPr>
              <w:tab/>
            </w:r>
          </w:p>
          <w:p w14:paraId="07C4BC7B" w14:textId="77777777" w:rsidR="002D73A8" w:rsidRPr="008B009D" w:rsidRDefault="002D73A8" w:rsidP="00A16E6E">
            <w:pPr>
              <w:jc w:val="left"/>
              <w:rPr>
                <w:b/>
                <w:i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437"/>
        <w:tblOverlap w:val="never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446477" w:rsidRPr="008B009D" w14:paraId="510A1F38" w14:textId="77777777" w:rsidTr="00446477">
        <w:tc>
          <w:tcPr>
            <w:tcW w:w="10598" w:type="dxa"/>
            <w:shd w:val="clear" w:color="auto" w:fill="D9D9D9"/>
          </w:tcPr>
          <w:p w14:paraId="35211407" w14:textId="77777777" w:rsidR="00446477" w:rsidRPr="008B009D" w:rsidRDefault="00446477" w:rsidP="00446477">
            <w:pPr>
              <w:jc w:val="left"/>
              <w:rPr>
                <w:sz w:val="28"/>
                <w:szCs w:val="28"/>
              </w:rPr>
            </w:pPr>
            <w:r w:rsidRPr="008B009D">
              <w:rPr>
                <w:b/>
                <w:sz w:val="28"/>
                <w:szCs w:val="28"/>
              </w:rPr>
              <w:t>Section 6: Our Contact Details</w:t>
            </w:r>
          </w:p>
        </w:tc>
      </w:tr>
      <w:tr w:rsidR="00446477" w:rsidRPr="008B009D" w14:paraId="6548E26D" w14:textId="77777777" w:rsidTr="00446477">
        <w:tc>
          <w:tcPr>
            <w:tcW w:w="10598" w:type="dxa"/>
            <w:shd w:val="clear" w:color="auto" w:fill="auto"/>
          </w:tcPr>
          <w:p w14:paraId="0C5C768C" w14:textId="1AA60563" w:rsidR="00446477" w:rsidRPr="008B009D" w:rsidRDefault="00446477" w:rsidP="00446477">
            <w:pPr>
              <w:numPr>
                <w:ilvl w:val="0"/>
                <w:numId w:val="13"/>
              </w:numPr>
              <w:jc w:val="left"/>
              <w:rPr>
                <w:szCs w:val="22"/>
              </w:rPr>
            </w:pPr>
            <w:r w:rsidRPr="008B009D">
              <w:rPr>
                <w:szCs w:val="22"/>
              </w:rPr>
              <w:t xml:space="preserve">To report a </w:t>
            </w:r>
            <w:r w:rsidR="004C2251">
              <w:rPr>
                <w:szCs w:val="22"/>
              </w:rPr>
              <w:t xml:space="preserve">serious concern </w:t>
            </w:r>
            <w:r w:rsidRPr="008B009D">
              <w:rPr>
                <w:szCs w:val="22"/>
              </w:rPr>
              <w:t>to us please complete this form and send it to us attaching as much relevant information as possible. You can send this information to us by:</w:t>
            </w:r>
          </w:p>
          <w:p w14:paraId="523C8C1C" w14:textId="77777777" w:rsidR="00446477" w:rsidRPr="008B009D" w:rsidRDefault="00446477" w:rsidP="00446477">
            <w:pPr>
              <w:jc w:val="left"/>
              <w:rPr>
                <w:szCs w:val="22"/>
              </w:rPr>
            </w:pPr>
          </w:p>
          <w:p w14:paraId="77D7F14D" w14:textId="77777777" w:rsidR="00446477" w:rsidRPr="008B009D" w:rsidRDefault="00446477" w:rsidP="00446477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Style w:val="Hyperlink"/>
                <w:rFonts w:cs="Arial"/>
                <w:szCs w:val="24"/>
                <w:lang w:val="en-US"/>
              </w:rPr>
            </w:pPr>
            <w:r w:rsidRPr="008B009D">
              <w:rPr>
                <w:b/>
                <w:szCs w:val="22"/>
              </w:rPr>
              <w:t xml:space="preserve">Email: </w:t>
            </w:r>
            <w:hyperlink r:id="rId9" w:history="1">
              <w:r w:rsidRPr="008B009D">
                <w:rPr>
                  <w:rStyle w:val="Hyperlink"/>
                </w:rPr>
                <w:t>shr@shr.gov.scot</w:t>
              </w:r>
            </w:hyperlink>
          </w:p>
          <w:p w14:paraId="3250FCBA" w14:textId="77777777" w:rsidR="00446477" w:rsidRPr="008B009D" w:rsidRDefault="00446477" w:rsidP="00446477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val="en-US"/>
              </w:rPr>
            </w:pPr>
            <w:r w:rsidRPr="008B009D">
              <w:rPr>
                <w:b/>
                <w:szCs w:val="22"/>
              </w:rPr>
              <w:t xml:space="preserve">Post: </w:t>
            </w:r>
            <w:r w:rsidRPr="008B009D">
              <w:rPr>
                <w:bCs/>
                <w:szCs w:val="22"/>
              </w:rPr>
              <w:t xml:space="preserve">Scottish Housing Regulator, 2nd Floor. George House, 36 North Hanover Street, Glasgow, </w:t>
            </w:r>
          </w:p>
          <w:p w14:paraId="67FC38D2" w14:textId="77777777" w:rsidR="00446477" w:rsidRPr="008B009D" w:rsidRDefault="00446477" w:rsidP="00446477">
            <w:pPr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val="en-US"/>
              </w:rPr>
            </w:pPr>
            <w:r w:rsidRPr="008B009D">
              <w:rPr>
                <w:bCs/>
                <w:szCs w:val="22"/>
              </w:rPr>
              <w:t xml:space="preserve">                G1 2AD</w:t>
            </w:r>
          </w:p>
          <w:p w14:paraId="521CB48B" w14:textId="16EE9913" w:rsidR="00446477" w:rsidRPr="008B009D" w:rsidRDefault="00446477" w:rsidP="00446477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b/>
                <w:szCs w:val="22"/>
              </w:rPr>
            </w:pPr>
            <w:r w:rsidRPr="008B009D">
              <w:rPr>
                <w:b/>
                <w:szCs w:val="22"/>
              </w:rPr>
              <w:t>Phone:</w:t>
            </w:r>
            <w:r w:rsidRPr="008B009D">
              <w:rPr>
                <w:szCs w:val="22"/>
              </w:rPr>
              <w:t xml:space="preserve"> If you require further information about reporting </w:t>
            </w:r>
            <w:r w:rsidR="004C2251">
              <w:rPr>
                <w:szCs w:val="22"/>
              </w:rPr>
              <w:t xml:space="preserve">a </w:t>
            </w:r>
            <w:r w:rsidR="00B61620">
              <w:rPr>
                <w:szCs w:val="22"/>
              </w:rPr>
              <w:t>serious</w:t>
            </w:r>
            <w:r w:rsidR="004C2251">
              <w:rPr>
                <w:szCs w:val="22"/>
              </w:rPr>
              <w:t xml:space="preserve"> concern</w:t>
            </w:r>
            <w:r w:rsidRPr="008B009D">
              <w:rPr>
                <w:szCs w:val="22"/>
              </w:rPr>
              <w:t>, please phone 0141 242 5642</w:t>
            </w:r>
          </w:p>
          <w:p w14:paraId="324713AF" w14:textId="64B131E3" w:rsidR="00446477" w:rsidRPr="008B009D" w:rsidRDefault="00446477" w:rsidP="00446477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b/>
                <w:szCs w:val="22"/>
              </w:rPr>
            </w:pPr>
            <w:r w:rsidRPr="008B009D">
              <w:rPr>
                <w:b/>
                <w:szCs w:val="22"/>
              </w:rPr>
              <w:t xml:space="preserve">Website: </w:t>
            </w:r>
            <w:hyperlink r:id="rId10" w:history="1">
              <w:r w:rsidR="002D41AF">
                <w:rPr>
                  <w:rStyle w:val="Hyperlink"/>
                  <w:rFonts w:cs="Arial"/>
                  <w:szCs w:val="22"/>
                </w:rPr>
                <w:t>www.housingregulator.gov.scot</w:t>
              </w:r>
            </w:hyperlink>
          </w:p>
          <w:p w14:paraId="6BCAFC95" w14:textId="77777777" w:rsidR="00446477" w:rsidRPr="008B009D" w:rsidRDefault="00446477" w:rsidP="00446477">
            <w:pPr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ind w:left="360"/>
              <w:jc w:val="left"/>
              <w:rPr>
                <w:b/>
                <w:szCs w:val="22"/>
              </w:rPr>
            </w:pPr>
          </w:p>
        </w:tc>
      </w:tr>
    </w:tbl>
    <w:p w14:paraId="32417A97" w14:textId="77777777" w:rsidR="002D73A8" w:rsidRPr="008B009D" w:rsidRDefault="002D73A8" w:rsidP="002D73A8">
      <w:pPr>
        <w:rPr>
          <w:sz w:val="16"/>
          <w:szCs w:val="16"/>
        </w:rPr>
      </w:pPr>
    </w:p>
    <w:p w14:paraId="2774F1B7" w14:textId="77777777" w:rsidR="002D73A8" w:rsidRPr="008B009D" w:rsidRDefault="002D73A8" w:rsidP="002D73A8">
      <w:pPr>
        <w:rPr>
          <w:sz w:val="16"/>
          <w:szCs w:val="16"/>
        </w:rPr>
      </w:pPr>
    </w:p>
    <w:tbl>
      <w:tblPr>
        <w:tblW w:w="10632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D73A8" w:rsidRPr="008B009D" w14:paraId="0E19F94C" w14:textId="77777777" w:rsidTr="00446477">
        <w:tc>
          <w:tcPr>
            <w:tcW w:w="10632" w:type="dxa"/>
            <w:shd w:val="clear" w:color="auto" w:fill="D9D9D9"/>
          </w:tcPr>
          <w:p w14:paraId="4C69B38D" w14:textId="77777777" w:rsidR="002D73A8" w:rsidRPr="008B009D" w:rsidRDefault="002D73A8" w:rsidP="00A16E6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B009D">
              <w:rPr>
                <w:b/>
                <w:sz w:val="28"/>
                <w:szCs w:val="28"/>
              </w:rPr>
              <w:t>Section 7: For internal use only</w:t>
            </w:r>
          </w:p>
        </w:tc>
      </w:tr>
      <w:tr w:rsidR="002D73A8" w:rsidRPr="00B93E3B" w14:paraId="528B40B7" w14:textId="77777777" w:rsidTr="00446477">
        <w:tc>
          <w:tcPr>
            <w:tcW w:w="10632" w:type="dxa"/>
            <w:shd w:val="clear" w:color="auto" w:fill="D9D9D9"/>
          </w:tcPr>
          <w:p w14:paraId="157DA09E" w14:textId="77777777" w:rsidR="002D73A8" w:rsidRPr="008B009D" w:rsidRDefault="002D73A8" w:rsidP="00A16E6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B009D">
              <w:rPr>
                <w:b/>
                <w:sz w:val="20"/>
              </w:rPr>
              <w:t xml:space="preserve">Date received by SHR: </w:t>
            </w:r>
            <w:sdt>
              <w:sdtPr>
                <w:rPr>
                  <w:b/>
                  <w:sz w:val="20"/>
                </w:rPr>
                <w:id w:val="269668824"/>
                <w:placeholder>
                  <w:docPart w:val="DBCBC16689EC42BFB34B653D474E825E"/>
                </w:placeholder>
                <w:showingPlcHdr/>
              </w:sdtPr>
              <w:sdtEndPr/>
              <w:sdtContent>
                <w:r w:rsidRPr="008B009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F87963B" w14:textId="77777777" w:rsidR="002D73A8" w:rsidRPr="008B009D" w:rsidRDefault="002D73A8" w:rsidP="00A16E6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5F9B1E30" w14:textId="77777777" w:rsidR="002D73A8" w:rsidRPr="008B009D" w:rsidRDefault="002D73A8" w:rsidP="00A16E6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B009D">
              <w:rPr>
                <w:b/>
                <w:sz w:val="20"/>
              </w:rPr>
              <w:t xml:space="preserve">Date acknowledgement issued (within 5 working days): </w:t>
            </w:r>
            <w:sdt>
              <w:sdtPr>
                <w:rPr>
                  <w:b/>
                  <w:sz w:val="20"/>
                </w:rPr>
                <w:id w:val="-1073427765"/>
                <w:placeholder>
                  <w:docPart w:val="DBCBC16689EC42BFB34B653D474E825E"/>
                </w:placeholder>
                <w:showingPlcHdr/>
              </w:sdtPr>
              <w:sdtEndPr/>
              <w:sdtContent>
                <w:r w:rsidRPr="008B009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CE1FF96" w14:textId="77777777" w:rsidR="002D73A8" w:rsidRPr="008B009D" w:rsidRDefault="002D73A8" w:rsidP="00A16E6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651709C3" w14:textId="77777777" w:rsidR="002D73A8" w:rsidRDefault="002D73A8" w:rsidP="00A16E6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8B009D">
              <w:rPr>
                <w:b/>
                <w:sz w:val="20"/>
              </w:rPr>
              <w:t xml:space="preserve">SHR contact person: </w:t>
            </w:r>
            <w:sdt>
              <w:sdtPr>
                <w:rPr>
                  <w:b/>
                  <w:sz w:val="20"/>
                </w:rPr>
                <w:id w:val="900791794"/>
                <w:placeholder>
                  <w:docPart w:val="DBCBC16689EC42BFB34B653D474E825E"/>
                </w:placeholder>
                <w:showingPlcHdr/>
              </w:sdtPr>
              <w:sdtEndPr/>
              <w:sdtContent>
                <w:r w:rsidRPr="008B009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FDE69BD" w14:textId="77777777" w:rsidR="002D73A8" w:rsidRPr="001A15B2" w:rsidRDefault="002D73A8" w:rsidP="00A16E6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433E8A24" w14:textId="77777777" w:rsidR="002D73A8" w:rsidRDefault="002D73A8" w:rsidP="002D73A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</w:rPr>
      </w:pPr>
    </w:p>
    <w:p w14:paraId="0DB8755C" w14:textId="77777777" w:rsidR="00745183" w:rsidRPr="009B7615" w:rsidRDefault="00745183" w:rsidP="00E55B2A"/>
    <w:sectPr w:rsidR="00745183" w:rsidRPr="009B7615" w:rsidSect="00664F09">
      <w:headerReference w:type="default" r:id="rId11"/>
      <w:footerReference w:type="default" r:id="rId12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3C40" w14:textId="77777777" w:rsidR="00664F09" w:rsidRDefault="00664F09" w:rsidP="00E55B2A">
      <w:pPr>
        <w:spacing w:line="240" w:lineRule="auto"/>
      </w:pPr>
      <w:r>
        <w:separator/>
      </w:r>
    </w:p>
  </w:endnote>
  <w:endnote w:type="continuationSeparator" w:id="0">
    <w:p w14:paraId="509B405E" w14:textId="77777777" w:rsidR="00664F09" w:rsidRDefault="00664F09" w:rsidP="00E55B2A">
      <w:pPr>
        <w:spacing w:line="240" w:lineRule="auto"/>
      </w:pPr>
      <w:r>
        <w:continuationSeparator/>
      </w:r>
    </w:p>
  </w:endnote>
  <w:endnote w:type="continuationNotice" w:id="1">
    <w:p w14:paraId="1F41048E" w14:textId="77777777" w:rsidR="00664F09" w:rsidRDefault="00664F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2EDB048" w14:paraId="5EAB731F" w14:textId="77777777" w:rsidTr="52EDB048">
      <w:trPr>
        <w:trHeight w:val="300"/>
      </w:trPr>
      <w:tc>
        <w:tcPr>
          <w:tcW w:w="3005" w:type="dxa"/>
        </w:tcPr>
        <w:p w14:paraId="040778A6" w14:textId="33FA0FD3" w:rsidR="52EDB048" w:rsidRDefault="52EDB048" w:rsidP="52EDB048">
          <w:pPr>
            <w:pStyle w:val="Header"/>
            <w:ind w:left="-115"/>
            <w:jc w:val="left"/>
          </w:pPr>
        </w:p>
      </w:tc>
      <w:tc>
        <w:tcPr>
          <w:tcW w:w="3005" w:type="dxa"/>
        </w:tcPr>
        <w:p w14:paraId="208DC082" w14:textId="663DA32A" w:rsidR="52EDB048" w:rsidRDefault="52EDB048" w:rsidP="52EDB048">
          <w:pPr>
            <w:pStyle w:val="Header"/>
            <w:jc w:val="center"/>
          </w:pPr>
        </w:p>
      </w:tc>
      <w:tc>
        <w:tcPr>
          <w:tcW w:w="3005" w:type="dxa"/>
        </w:tcPr>
        <w:p w14:paraId="17363038" w14:textId="1EA173C7" w:rsidR="52EDB048" w:rsidRDefault="52EDB048" w:rsidP="52EDB048">
          <w:pPr>
            <w:pStyle w:val="Header"/>
            <w:ind w:right="-115"/>
            <w:jc w:val="right"/>
          </w:pPr>
        </w:p>
      </w:tc>
    </w:tr>
  </w:tbl>
  <w:p w14:paraId="504B0BF1" w14:textId="332496AB" w:rsidR="52EDB048" w:rsidRDefault="52EDB048" w:rsidP="52EDB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EBA08" w14:textId="77777777" w:rsidR="00664F09" w:rsidRDefault="00664F09" w:rsidP="00E55B2A">
      <w:pPr>
        <w:spacing w:line="240" w:lineRule="auto"/>
      </w:pPr>
      <w:r>
        <w:separator/>
      </w:r>
    </w:p>
  </w:footnote>
  <w:footnote w:type="continuationSeparator" w:id="0">
    <w:p w14:paraId="6B7BC46F" w14:textId="77777777" w:rsidR="00664F09" w:rsidRDefault="00664F09" w:rsidP="00E55B2A">
      <w:pPr>
        <w:spacing w:line="240" w:lineRule="auto"/>
      </w:pPr>
      <w:r>
        <w:continuationSeparator/>
      </w:r>
    </w:p>
  </w:footnote>
  <w:footnote w:type="continuationNotice" w:id="1">
    <w:p w14:paraId="580EAA9A" w14:textId="77777777" w:rsidR="00664F09" w:rsidRDefault="00664F0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2EDB048" w14:paraId="58C2AC86" w14:textId="77777777" w:rsidTr="52EDB048">
      <w:trPr>
        <w:trHeight w:val="300"/>
      </w:trPr>
      <w:tc>
        <w:tcPr>
          <w:tcW w:w="3005" w:type="dxa"/>
        </w:tcPr>
        <w:p w14:paraId="2330FD38" w14:textId="117DD5D5" w:rsidR="52EDB048" w:rsidRDefault="52EDB048" w:rsidP="52EDB048">
          <w:pPr>
            <w:pStyle w:val="Header"/>
            <w:ind w:left="-115"/>
            <w:jc w:val="left"/>
          </w:pPr>
        </w:p>
      </w:tc>
      <w:tc>
        <w:tcPr>
          <w:tcW w:w="3005" w:type="dxa"/>
        </w:tcPr>
        <w:p w14:paraId="15B8255E" w14:textId="5183D7E0" w:rsidR="52EDB048" w:rsidRDefault="52EDB048" w:rsidP="52EDB048">
          <w:pPr>
            <w:pStyle w:val="Header"/>
            <w:jc w:val="center"/>
          </w:pPr>
        </w:p>
      </w:tc>
      <w:tc>
        <w:tcPr>
          <w:tcW w:w="3005" w:type="dxa"/>
        </w:tcPr>
        <w:p w14:paraId="39175B50" w14:textId="3A6D1388" w:rsidR="52EDB048" w:rsidRDefault="52EDB048" w:rsidP="52EDB048">
          <w:pPr>
            <w:pStyle w:val="Header"/>
            <w:ind w:right="-115"/>
            <w:jc w:val="right"/>
          </w:pPr>
        </w:p>
      </w:tc>
    </w:tr>
  </w:tbl>
  <w:p w14:paraId="5E9B0ACF" w14:textId="59630609" w:rsidR="52EDB048" w:rsidRDefault="52EDB048" w:rsidP="52EDB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E208AE"/>
    <w:multiLevelType w:val="hybridMultilevel"/>
    <w:tmpl w:val="4760A4D0"/>
    <w:lvl w:ilvl="0" w:tplc="C6C4C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C4C7B"/>
    <w:multiLevelType w:val="hybridMultilevel"/>
    <w:tmpl w:val="CA0EF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706F1"/>
    <w:multiLevelType w:val="hybridMultilevel"/>
    <w:tmpl w:val="FAA880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9134B"/>
    <w:multiLevelType w:val="hybridMultilevel"/>
    <w:tmpl w:val="9A36A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D394A"/>
    <w:multiLevelType w:val="hybridMultilevel"/>
    <w:tmpl w:val="062E5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CC00BB"/>
    <w:multiLevelType w:val="hybridMultilevel"/>
    <w:tmpl w:val="395835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3144C"/>
    <w:multiLevelType w:val="hybridMultilevel"/>
    <w:tmpl w:val="A8FA2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7078F1"/>
    <w:multiLevelType w:val="hybridMultilevel"/>
    <w:tmpl w:val="E94C969C"/>
    <w:lvl w:ilvl="0" w:tplc="019892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F61D79"/>
    <w:multiLevelType w:val="hybridMultilevel"/>
    <w:tmpl w:val="9EF48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687DE6"/>
    <w:multiLevelType w:val="hybridMultilevel"/>
    <w:tmpl w:val="77E29332"/>
    <w:lvl w:ilvl="0" w:tplc="59D246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620FD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6B286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7C406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DAE2E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562B7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B1293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E18F7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95CDE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EFF5730"/>
    <w:multiLevelType w:val="hybridMultilevel"/>
    <w:tmpl w:val="B32C106A"/>
    <w:lvl w:ilvl="0" w:tplc="148C8B48">
      <w:start w:val="1"/>
      <w:numFmt w:val="decimal"/>
      <w:lvlText w:val="6.%1"/>
      <w:lvlJc w:val="left"/>
      <w:pPr>
        <w:ind w:left="567" w:hanging="567"/>
      </w:pPr>
      <w:rPr>
        <w:rFonts w:hint="default"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91958">
    <w:abstractNumId w:val="11"/>
  </w:num>
  <w:num w:numId="2" w16cid:durableId="1978100091">
    <w:abstractNumId w:val="0"/>
  </w:num>
  <w:num w:numId="3" w16cid:durableId="132915920">
    <w:abstractNumId w:val="0"/>
  </w:num>
  <w:num w:numId="4" w16cid:durableId="451050226">
    <w:abstractNumId w:val="0"/>
  </w:num>
  <w:num w:numId="5" w16cid:durableId="1742481787">
    <w:abstractNumId w:val="11"/>
  </w:num>
  <w:num w:numId="6" w16cid:durableId="1615864531">
    <w:abstractNumId w:val="0"/>
  </w:num>
  <w:num w:numId="7" w16cid:durableId="1557662868">
    <w:abstractNumId w:val="7"/>
  </w:num>
  <w:num w:numId="8" w16cid:durableId="757945427">
    <w:abstractNumId w:val="9"/>
  </w:num>
  <w:num w:numId="9" w16cid:durableId="946279363">
    <w:abstractNumId w:val="2"/>
  </w:num>
  <w:num w:numId="10" w16cid:durableId="1471900461">
    <w:abstractNumId w:val="8"/>
  </w:num>
  <w:num w:numId="11" w16cid:durableId="1809280402">
    <w:abstractNumId w:val="4"/>
  </w:num>
  <w:num w:numId="12" w16cid:durableId="1078946260">
    <w:abstractNumId w:val="6"/>
  </w:num>
  <w:num w:numId="13" w16cid:durableId="679284381">
    <w:abstractNumId w:val="1"/>
  </w:num>
  <w:num w:numId="14" w16cid:durableId="1501386551">
    <w:abstractNumId w:val="3"/>
  </w:num>
  <w:num w:numId="15" w16cid:durableId="1201014040">
    <w:abstractNumId w:val="5"/>
  </w:num>
  <w:num w:numId="16" w16cid:durableId="182596948">
    <w:abstractNumId w:val="10"/>
  </w:num>
  <w:num w:numId="17" w16cid:durableId="13487535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2A"/>
    <w:rsid w:val="00007FA1"/>
    <w:rsid w:val="000178CE"/>
    <w:rsid w:val="00027C27"/>
    <w:rsid w:val="00076D57"/>
    <w:rsid w:val="000C0CF4"/>
    <w:rsid w:val="000D1AF9"/>
    <w:rsid w:val="000D414D"/>
    <w:rsid w:val="001322C3"/>
    <w:rsid w:val="00134BF8"/>
    <w:rsid w:val="0013782A"/>
    <w:rsid w:val="00171E65"/>
    <w:rsid w:val="00177828"/>
    <w:rsid w:val="00180F26"/>
    <w:rsid w:val="001B669E"/>
    <w:rsid w:val="001E6609"/>
    <w:rsid w:val="001F41C7"/>
    <w:rsid w:val="001F4D00"/>
    <w:rsid w:val="00235B35"/>
    <w:rsid w:val="002374AB"/>
    <w:rsid w:val="0024208F"/>
    <w:rsid w:val="002451FE"/>
    <w:rsid w:val="00281579"/>
    <w:rsid w:val="00290F04"/>
    <w:rsid w:val="002A7C93"/>
    <w:rsid w:val="002B32DD"/>
    <w:rsid w:val="002C388C"/>
    <w:rsid w:val="002D06E8"/>
    <w:rsid w:val="002D41AF"/>
    <w:rsid w:val="002D4F8A"/>
    <w:rsid w:val="002D73A8"/>
    <w:rsid w:val="0030013B"/>
    <w:rsid w:val="00306C61"/>
    <w:rsid w:val="00313772"/>
    <w:rsid w:val="00317912"/>
    <w:rsid w:val="00356C7D"/>
    <w:rsid w:val="00370155"/>
    <w:rsid w:val="0037582B"/>
    <w:rsid w:val="00381D7F"/>
    <w:rsid w:val="00391A69"/>
    <w:rsid w:val="003A3D3C"/>
    <w:rsid w:val="003B593A"/>
    <w:rsid w:val="003B6E99"/>
    <w:rsid w:val="003B7C50"/>
    <w:rsid w:val="003D2A4D"/>
    <w:rsid w:val="003E6F1D"/>
    <w:rsid w:val="003F031D"/>
    <w:rsid w:val="003F392B"/>
    <w:rsid w:val="003F39A3"/>
    <w:rsid w:val="004427EB"/>
    <w:rsid w:val="004446F2"/>
    <w:rsid w:val="00446477"/>
    <w:rsid w:val="00447DF0"/>
    <w:rsid w:val="004753EE"/>
    <w:rsid w:val="00480E3A"/>
    <w:rsid w:val="004B4424"/>
    <w:rsid w:val="004C2251"/>
    <w:rsid w:val="004D7EE7"/>
    <w:rsid w:val="004E6651"/>
    <w:rsid w:val="004E7DEB"/>
    <w:rsid w:val="004F5C48"/>
    <w:rsid w:val="00500E4F"/>
    <w:rsid w:val="00543784"/>
    <w:rsid w:val="005D5508"/>
    <w:rsid w:val="005D5FE5"/>
    <w:rsid w:val="005F64DD"/>
    <w:rsid w:val="00604E10"/>
    <w:rsid w:val="0062356C"/>
    <w:rsid w:val="00627625"/>
    <w:rsid w:val="00631E02"/>
    <w:rsid w:val="006362BE"/>
    <w:rsid w:val="00641CBC"/>
    <w:rsid w:val="00664F09"/>
    <w:rsid w:val="00671263"/>
    <w:rsid w:val="006F1D5E"/>
    <w:rsid w:val="006F3273"/>
    <w:rsid w:val="006F7D20"/>
    <w:rsid w:val="00710574"/>
    <w:rsid w:val="00714699"/>
    <w:rsid w:val="00715E1A"/>
    <w:rsid w:val="007222F2"/>
    <w:rsid w:val="0072767B"/>
    <w:rsid w:val="00741DDE"/>
    <w:rsid w:val="00745183"/>
    <w:rsid w:val="00764712"/>
    <w:rsid w:val="007A7E5B"/>
    <w:rsid w:val="007B187E"/>
    <w:rsid w:val="007D275B"/>
    <w:rsid w:val="007E2D2E"/>
    <w:rsid w:val="007E3287"/>
    <w:rsid w:val="007F1CDD"/>
    <w:rsid w:val="00811C9D"/>
    <w:rsid w:val="00822E5F"/>
    <w:rsid w:val="00857548"/>
    <w:rsid w:val="00865CC3"/>
    <w:rsid w:val="00882E32"/>
    <w:rsid w:val="00891C39"/>
    <w:rsid w:val="008A5ED6"/>
    <w:rsid w:val="0090189C"/>
    <w:rsid w:val="0090732B"/>
    <w:rsid w:val="00946133"/>
    <w:rsid w:val="00970F4E"/>
    <w:rsid w:val="00980E9D"/>
    <w:rsid w:val="00997861"/>
    <w:rsid w:val="009A7ADB"/>
    <w:rsid w:val="009B2B2B"/>
    <w:rsid w:val="009B7615"/>
    <w:rsid w:val="009C72A2"/>
    <w:rsid w:val="009D4298"/>
    <w:rsid w:val="009F79B5"/>
    <w:rsid w:val="00A16E6E"/>
    <w:rsid w:val="00A41145"/>
    <w:rsid w:val="00A7236E"/>
    <w:rsid w:val="00A83716"/>
    <w:rsid w:val="00A96411"/>
    <w:rsid w:val="00AC6E34"/>
    <w:rsid w:val="00AD1116"/>
    <w:rsid w:val="00AE2059"/>
    <w:rsid w:val="00AE54B2"/>
    <w:rsid w:val="00AF57E7"/>
    <w:rsid w:val="00B037C9"/>
    <w:rsid w:val="00B2312A"/>
    <w:rsid w:val="00B37FFB"/>
    <w:rsid w:val="00B51BDC"/>
    <w:rsid w:val="00B53A58"/>
    <w:rsid w:val="00B561C0"/>
    <w:rsid w:val="00B57299"/>
    <w:rsid w:val="00B60081"/>
    <w:rsid w:val="00B61620"/>
    <w:rsid w:val="00B64ECC"/>
    <w:rsid w:val="00B773CE"/>
    <w:rsid w:val="00B82098"/>
    <w:rsid w:val="00BD3C70"/>
    <w:rsid w:val="00BE2FB9"/>
    <w:rsid w:val="00C33E5E"/>
    <w:rsid w:val="00C515B2"/>
    <w:rsid w:val="00C72E47"/>
    <w:rsid w:val="00C91823"/>
    <w:rsid w:val="00C92659"/>
    <w:rsid w:val="00CA346C"/>
    <w:rsid w:val="00CC62AF"/>
    <w:rsid w:val="00CC68A3"/>
    <w:rsid w:val="00CD2205"/>
    <w:rsid w:val="00D008AB"/>
    <w:rsid w:val="00D07883"/>
    <w:rsid w:val="00D314AF"/>
    <w:rsid w:val="00D50B5C"/>
    <w:rsid w:val="00DA420E"/>
    <w:rsid w:val="00E13E74"/>
    <w:rsid w:val="00E5146D"/>
    <w:rsid w:val="00E524F3"/>
    <w:rsid w:val="00E55B2A"/>
    <w:rsid w:val="00E6100E"/>
    <w:rsid w:val="00E66342"/>
    <w:rsid w:val="00E70153"/>
    <w:rsid w:val="00E74091"/>
    <w:rsid w:val="00E92F43"/>
    <w:rsid w:val="00EB1C20"/>
    <w:rsid w:val="00EC231A"/>
    <w:rsid w:val="00F01D10"/>
    <w:rsid w:val="00F10B04"/>
    <w:rsid w:val="00F1620F"/>
    <w:rsid w:val="00F23ED9"/>
    <w:rsid w:val="00F2750C"/>
    <w:rsid w:val="00F35F31"/>
    <w:rsid w:val="00F52E67"/>
    <w:rsid w:val="00FA4BC1"/>
    <w:rsid w:val="00FB436F"/>
    <w:rsid w:val="00FE3FFD"/>
    <w:rsid w:val="52EDB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3477"/>
  <w15:chartTrackingRefBased/>
  <w15:docId w15:val="{F171E301-6632-46FC-8F9F-A3E50D98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B2A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 w:cs="Times New Roman"/>
      <w:kern w:val="0"/>
      <w:szCs w:val="20"/>
      <w:lang w:eastAsia="en-GB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E55B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B2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55B2A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5B2A"/>
    <w:rPr>
      <w:rFonts w:ascii="Arial" w:hAnsi="Arial" w:cs="Times New Roman"/>
      <w:kern w:val="0"/>
      <w:sz w:val="20"/>
      <w:szCs w:val="20"/>
      <w:lang w:eastAsia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E55B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53A58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6100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D73A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D73A8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CC62A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2AF"/>
    <w:rPr>
      <w:rFonts w:ascii="Arial" w:hAnsi="Arial" w:cs="Times New Roman"/>
      <w:kern w:val="0"/>
      <w:sz w:val="20"/>
      <w:szCs w:val="20"/>
      <w:lang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2AF"/>
    <w:rPr>
      <w:rFonts w:ascii="Arial" w:hAnsi="Arial" w:cs="Times New Roman"/>
      <w:b/>
      <w:bCs/>
      <w:kern w:val="0"/>
      <w:sz w:val="20"/>
      <w:szCs w:val="20"/>
      <w:lang w:eastAsia="en-GB"/>
      <w14:ligatures w14:val="non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1E6609"/>
    <w:rPr>
      <w:rFonts w:ascii="Arial" w:hAnsi="Arial" w:cs="Times New Roman"/>
      <w:kern w:val="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cottishhousingregulator.gov.uk/" TargetMode="External"/><Relationship Id="rId4" Type="http://schemas.openxmlformats.org/officeDocument/2006/relationships/styles" Target="styles.xml"/><Relationship Id="rId9" Type="http://schemas.openxmlformats.org/officeDocument/2006/relationships/hyperlink" Target="mailto:shr@shr.gov.sc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CBC16689EC42BFB34B653D474E8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D445C-A511-45D2-B14D-F9F6174A9A9A}"/>
      </w:docPartPr>
      <w:docPartBody>
        <w:p w:rsidR="00FF2C8C" w:rsidRDefault="00CC68A3" w:rsidP="00CC68A3">
          <w:pPr>
            <w:pStyle w:val="DBCBC16689EC42BFB34B653D474E825E"/>
          </w:pPr>
          <w:r w:rsidRPr="00C14FD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A3"/>
    <w:rsid w:val="0008062E"/>
    <w:rsid w:val="00112080"/>
    <w:rsid w:val="001C4932"/>
    <w:rsid w:val="002667F2"/>
    <w:rsid w:val="002B29F2"/>
    <w:rsid w:val="00803F14"/>
    <w:rsid w:val="00A53872"/>
    <w:rsid w:val="00B8637C"/>
    <w:rsid w:val="00CC68A3"/>
    <w:rsid w:val="00E20A0E"/>
    <w:rsid w:val="00F47B10"/>
    <w:rsid w:val="00FB4022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8A3"/>
    <w:rPr>
      <w:color w:val="808080"/>
    </w:rPr>
  </w:style>
  <w:style w:type="paragraph" w:customStyle="1" w:styleId="DBCBC16689EC42BFB34B653D474E825E">
    <w:name w:val="DBCBC16689EC42BFB34B653D474E825E"/>
    <w:rsid w:val="00CC68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A47525198</value>
    </field>
    <field name="Objective-Title">
      <value order="0">Regulation Policy - Framework Review - Advisory Guidance - Complaints &amp; Serious Concerns - Tenant Submission Form</value>
    </field>
    <field name="Objective-Description">
      <value order="0"/>
    </field>
    <field name="Objective-CreationStamp">
      <value order="0">2024-02-27T15:53:42Z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2024-04-02T17:16:26Z</value>
    </field>
    <field name="Objective-Owner">
      <value order="0">McMichael, Kelda K (U205961)</value>
    </field>
    <field name="Objective-Path">
      <value order="0">Objective Global Folder:Scottish Housing Regulator File Plan:Regulation Policy:Regulatory Framework:Regulatory Framework - Advisory Guidance: (2023-2024): 2023-2028</value>
    </field>
    <field name="Objective-Parent">
      <value order="0">Regulatory Framework - Advisory Guidance: (2023-2024): 2023-2028</value>
    </field>
    <field name="Objective-State">
      <value order="0">Being Drafted</value>
    </field>
    <field name="Objective-VersionId">
      <value order="0">vA71977437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CASE/639026</value>
    </field>
    <field name="Objective-Classification">
      <value order="0">OFFICIAL</value>
    </field>
    <field name="Objective-Caveats">
      <value order="0">Caveat for access to Scottish Housing Regulator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CBFA638A-2BD7-40B5-8756-DDDABEEC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Kelda McMichael</dc:creator>
  <cp:keywords/>
  <dc:description/>
  <cp:lastModifiedBy>Tracy Davren</cp:lastModifiedBy>
  <cp:revision>2</cp:revision>
  <dcterms:created xsi:type="dcterms:W3CDTF">2024-04-02T19:36:00Z</dcterms:created>
  <dcterms:modified xsi:type="dcterms:W3CDTF">2024-04-02T19:36:00Z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A47525198</vt:lpwstr>
  </property>
  <property fmtid="{D5CDD505-2E9C-101B-9397-08002B2CF9AE}" pid="4" name="Objective-Title">
    <vt:lpwstr>Regulation Policy - Framework Review - Advisory Guidance - Complaints &amp; Serious Concerns - Tenant Submission Form</vt:lpwstr>
  </property>
  <property fmtid="{D5CDD505-2E9C-101B-9397-08002B2CF9AE}" pid="5" name="Objective-Description">
    <vt:lpwstr/>
  </property>
  <property fmtid="{D5CDD505-2E9C-101B-9397-08002B2CF9AE}" pid="6" name="Objective-CreationStamp">
    <vt:filetime>2024-02-27T15:53:42Z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2024-04-02T17:16:26Z</vt:filetime>
  </property>
  <property fmtid="{D5CDD505-2E9C-101B-9397-08002B2CF9AE}" pid="11" name="Objective-Owner">
    <vt:lpwstr>McMichael, Kelda K (U205961)</vt:lpwstr>
  </property>
  <property fmtid="{D5CDD505-2E9C-101B-9397-08002B2CF9AE}" pid="12" name="Objective-Path">
    <vt:lpwstr>Objective Global Folder:Scottish Housing Regulator File Plan:Regulation Policy:Regulatory Framework:Regulatory Framework - Advisory Guidance: (2023-2024): 2023-2028</vt:lpwstr>
  </property>
  <property fmtid="{D5CDD505-2E9C-101B-9397-08002B2CF9AE}" pid="13" name="Objective-Parent">
    <vt:lpwstr>Regulatory Framework - Advisory Guidance: (2023-2024): 2023-2028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vA71977437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CASE/639026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Scottish Housing Regulator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